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37fb0" w14:textId="c437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2016 жылғы 20 шілдедегі № 6-7-51 шешімі. Алматы облысы Әділет департаментінде 2016 жылы 28 шілдеде № 3923 болып тіркелді. Күші жойылды - Алматы облысы Панфилов аудандық мәслихатының 2017 жылғы 28 ақпандағы № 6-14-100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аудандық мәслихатының 28.02.2017 </w:t>
      </w:r>
      <w:r>
        <w:rPr>
          <w:rFonts w:ascii="Times New Roman"/>
          <w:b w:val="false"/>
          <w:i w:val="false"/>
          <w:color w:val="ff0000"/>
          <w:sz w:val="28"/>
        </w:rPr>
        <w:t>№ 6-14-100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аудандық мәслихатының 2015 жылғы 22 желтоқсандағы "Панфилов ауданының 2016-2018 жылдарға арналған бюджеті туралы" № 5-57-385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жылдың 29 желтоқсанында № 3644 тіркелген, аудандық "Жаркент өңірі" газетінде 2016 жылдың 7 қаңтарында № 2-3 жарияланған), Панфилов аудандық мәслихатының 2016 жылғы 1 ақпандағы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5-60-396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12 ақпанында № 3708 тіркелген, аудандық "Жаркент өңірі" газетінде 2016 жылдың 19 ақпанында № 9 жарияланған), Панфилов аудандық мәслихатының 2016 жылғы 24 наурыздағы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31 наурызында № 3761 тіркелген, аудандық "Жаркент өңірі" газетінде 2016 жылдың 8 сәуірінде № 16 жарияланған), Панфилов аудандық мәслихатының 2016 жылғы 19 мамырдағы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6-1-7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жылдың 27 мамырында № 3854 тіркелген, аудандық "Жаркент өңірі" газетінде 2016 жылдың 1, 3 маусымында № 25, 26 жарияланған) келесі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тиісінше 1, 2, 3-қосымшаларға сәйкес, оның ішінде 2016 жылға келесі көлемдерде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кірістер 11118504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түсімдер 2705802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салықтық емес түсімдер 36363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негізгі капиталды сатудан түсетін түсімдер 46515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трансферттер түсімдері 8329824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ағымдағы нысаналы трансферттер 2648531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нысаналы даму трансферттер 2300165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субвенциялар 3381128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шығындар 11963230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таза бюджеттік кредиттеу 1294089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 1305566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бюджеттік кредиттерді өтеу 11477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5910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5910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бюджет тапшылығы (профициті) (-) 2144725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бюджет тапшылығын қаржыландыру (профицитін пайдалану) 2144725 мың теңге.".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"Панфилов ауданының экономика және бюджеттік жоспарлау бөлімі" мемлекеттік мекемесінің басшысына (келісім бойынша С. Қ. Рамазанова)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шешімнің орындалуын бақылау Панфилов аудандық мәслихатының "Бюджет, экономика, аграрлық, кәсіпкерлік, өндіріс, автокөлік жолдары және құрылыс мәселелері жөніндегі" тұрақты комиссиясына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Ходжамбердиев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Панфилов 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4"/>
        <w:gridCol w:w="4936"/>
      </w:tblGrid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аудандық мәслихатының 2016 жылғы 20 шілдедегі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6-7-51 шешіміне 1-қосымша </w:t>
            </w:r>
          </w:p>
        </w:tc>
      </w:tr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шешімімен бекітілген 1-қосымша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Панфилов ауданының 2016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155"/>
        <w:gridCol w:w="674"/>
        <w:gridCol w:w="5750"/>
        <w:gridCol w:w="4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түсетін трансферттер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434"/>
        <w:gridCol w:w="1055"/>
        <w:gridCol w:w="1055"/>
        <w:gridCol w:w="6404"/>
        <w:gridCol w:w="2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 мен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және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3187"/>
        <w:gridCol w:w="26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1550"/>
        <w:gridCol w:w="906"/>
        <w:gridCol w:w="3717"/>
        <w:gridCol w:w="52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830"/>
        <w:gridCol w:w="2016"/>
        <w:gridCol w:w="2017"/>
        <w:gridCol w:w="2812"/>
        <w:gridCol w:w="32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кіші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4"/>
        <w:gridCol w:w="4936"/>
      </w:tblGrid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2016 жылғы 20 шілдедегі "Панфилов аудандық мәслихатының 2015 жылғы 22 желтоқсандағы "Панфилов ауданының 2016-2018 жылдарға арналған бюджеті туралы" № 5-57-385 шешіміне өзгерістер енгізу туралы" № 6-7-51 шешіміне 2-қосымша</w:t>
            </w:r>
          </w:p>
        </w:tc>
      </w:tr>
      <w:tr>
        <w:trPr>
          <w:trHeight w:val="30" w:hRule="atLeast"/>
        </w:trPr>
        <w:tc>
          <w:tcPr>
            <w:tcW w:w="8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 аудандық мәслихатының 2015 жылғы 22 желтоқсандағы "Панфилов ауданының 2016-2018 жылдарға арналған бюджеті туралы" № 5-57-385 шешімімен бекітілген 4-қосымша</w:t>
            </w:r>
          </w:p>
        </w:tc>
      </w:tr>
    </w:tbl>
    <w:bookmarkStart w:name="z30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өзін-өзі басқару органдарына берілетін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6"/>
        <w:gridCol w:w="4829"/>
        <w:gridCol w:w="5175"/>
      </w:tblGrid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 (мың 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"Айдарлы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"Басқұншы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"Қоңырөлең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"Талды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"Үлкенағаш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"Шолақай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"Жаркент қаласы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"Сарыбел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"Жаскент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"Үшарал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"Пенжім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"Үлкеншыған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