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4654" w14:textId="61046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 бойынша мектепке дейiнгi тәрбие мен оқытуға мемлекеттiк бiлiм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ауданы әкімдігінің 2016 жылғы 05 сәуірдегі № 71 қаулысы. Алматы облысы Әділет департаментінде 2016 жылы 03 мамырда № 3793 болып тіркелді. Күші жойылды - Алматы облысы Сарқан аудандық әкімдігінің 2017 жылғы 01 қаңтардағы № 1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Сарқан аудандық әкімдігінің 05.01.2018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6-бабынның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Сарқан ауданы бойынша мектепке дейiнгi тәрбие мен оқытуға мемлекеттiк бiлiм беру тапсырысын,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"Сарқан аудандық білім бөлімі" мемлекеттік мекемесінің басшысы Имангазиева Панар Ануарбековна заңмен белгіленген тәртіпте мектепке дейінгі тәрбие мен оқытудың мемлекеттік білім беру тапсырысының орналастырылуын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Аудан әкімі аппаратының басшысы Үмбеталиев Самат Тілеубайвичке осы қаулы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Маманбаев Ғалымжан Қанатовичке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қаулы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ауданы әкімдігінің 2016 жылғы "05" сәуірдегі "Сарқан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 қаулысына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Алматы облысы Сарқан ауданы әкімдігінің 19.09.2017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күнтізбелік он күн өткен соң қолданысқа енгізіледі).</w:t>
      </w:r>
    </w:p>
    <w:bookmarkStart w:name="z7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 бойынша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3578"/>
        <w:gridCol w:w="1178"/>
        <w:gridCol w:w="2091"/>
        <w:gridCol w:w="4688"/>
      </w:tblGrid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жан басына шаққандағы қаржыландыру мөлшері (теңге)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ауданы әкімдігінің "Құлыншақ" балалар бақшасы мемлекеттік коммуналдық қазыналық кәсіпорны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22588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- 8000, 3 жастан кейін - 9000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"Балдырған" Балалар бақшасы мемлекеттік коммуналдық қазыналық кәсіпорны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19915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- 8000, 3 жастан кейін - 9000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ауданы әкімдігінің "Ақбота" Балалар бақшасы мемлекеттік коммуналдық қазыналық кәсіпорны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- 8000, 3 жастан кейін - 9000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ауданы әкімдігінің "Айдана" Балалар бақшасы мемлекеттік коммуналдық қазыналық кәсіпорны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22647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- 5000, 3 жастан кейін - 6000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ауданы әкімдігінің "Ер Төстік" балалар бақшасы мемлекеттік коммуналдық қазыналық кәсіпорны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- 5000, 3 жастан кейін - 6000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"Балдәурен" Балалар бақшасы мемлекеттік коммуналдық қазыналық кәсіпорны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- 5000, 3 жастан кейін - 6000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"Ясли-Сад-Карлыгаш"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 – 2017" жауапкершілігі шектеулі серіктестігі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21813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Н. Островский атындағы гуманитарлық-экономикалық мектеп-лицейі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№ 54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Бірлік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Аманбөктер негізгі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Тасарық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Қараултөбе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11977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бөлімі" мемлекеттік мекемесінің "Мектепке дейінгі шағын орталығы бар Алмалы орта мектебі"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Көкөзек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Пограничник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Қ. Қазыбаев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1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М. Жұмабаев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2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Аль-Фараби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3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"Сарқан аудандық білім бөлімі" мемлекетік мекемесінің "Мектепке дейінгі шағын орталығы бар Мұхамеджан Тынышбаев атындағы орта мектеп" коммуналдық мемлекеттік мекемесі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4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Черкасск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5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Петропавловск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6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Шатырбай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7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К. Ушинский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8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М. Төлебаев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9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Ерікті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0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М. Маметова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14487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31"/>
    <w:bookmarkStart w:name="z6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коммуналдық қазыналық кәсіпорындарының ұйымдық-құқықтық нысанында құрылған мемлекеттік мектепке дейінгі ұйымдарда баланы күтіп-бағу үшін ата-аналардан немесе заңды өкілдерден алынатын ай сайынғы төлемақы мөлшері баланың жасына қарамастан тамақтануға кететін шығынның 100 пайызын құрайды және оны құрылтайшы белгілейді; </w:t>
      </w:r>
    </w:p>
    <w:bookmarkEnd w:id="32"/>
    <w:bookmarkStart w:name="z10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меншік мектепке дейінгі ұйымдарда ата-аналардан немесе заңды өкілдерден төлемақы алу тәртібін мектепке дейінгі ұйымның құрылтайшысы белгілейді.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