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c5d2b" w14:textId="e8c5d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Ауылдық жерде жұмыс істейтін білім берудің педагог қызметкерлеріне коммуналдық қызмет көрсетулерге шығыстарды жабуға және тұрғын үй-жайларды жылыту үшін отын сатып алуға біржолғы ақшалай өтемақы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Сарқан аудандық мәслихатының 2016 жылғы 6 қыркүйектегі № 9-45 шешімі. Алматы облысы Әділет департаментінде 2016 жылы 29 қыркүйекте № 3976 болып тіркелді. Күші жойылды - Алматы облысы Сарқан аудандық мәслихатының 2020 жылғы 28 ақпандағы № 76-303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Алматы облысы Сарқан аудандық мәслихатының 28.02.2020 </w:t>
      </w:r>
      <w:r>
        <w:rPr>
          <w:rFonts w:ascii="Times New Roman"/>
          <w:b w:val="false"/>
          <w:i w:val="false"/>
          <w:color w:val="000000"/>
          <w:sz w:val="28"/>
        </w:rPr>
        <w:t>№ 76-303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2007 жылғы 27 шілдедегі Қазақстан Республикасы Заңының 53-бабы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Сарқан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Сарқан ауданының ауылдық жерде жұмыс істейтін білім берудің педагог қызметкерлеріне коммуналдық қызмет көрсетулерге шығыстарды жабуға және тұрғын үй-жайларды жылыту үшін отын сатып алуға бюджет қаражаты есебінен бес айлық есептік көрсеткіш мөлшерде біржолғы ақшалай өтемақы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Сарқан аудандық мәслихатының аппарат басшысы Разбеков Бейсенбай Мерекебаевичке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аудандық мәслихаттың интернет-ресурсында жариялау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шешімнің орындалуын бақылау аудандық мәслихаттың "Депутаттар өкілеттігі, заңдылық, заң тәртібін сақтау, әлеуметтік саясат, жастар және қоғамдық ұйымдармен байланыс жөніндегі" тұрақты комиссиясына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Осы шешім әділет органдарында мемлекеттік тіркелген күннен бастап күшіне енеді және алғашқы ресми жарияланған күннен кейін күнтізбелік он күн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9 сессисының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Игіман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Сарқан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Қ. Абдрахманов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