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8e89" w14:textId="9bc8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2015 жылғы 22 желтоқсандағы "Талғар ауданының 2016-2018 жылдарға арналған аудандық бюджеті туралы" № 51-292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2016 жылғы 28 қазандағы № 8-46 шешімі. Алматы облысы Әділет департаментінде 2016 жылы 11 қарашада № 4006 болып тіркелді. Күші жойылды - Алматы облысы Талғар аудандық мәслихатының 2017 жылғы 09 маусымдағы № 15-88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Талғар аудандық мәслихатының 09.06.2017 </w:t>
      </w:r>
      <w:r>
        <w:rPr>
          <w:rFonts w:ascii="Times New Roman"/>
          <w:b w:val="false"/>
          <w:i w:val="false"/>
          <w:color w:val="ff0000"/>
          <w:sz w:val="28"/>
        </w:rPr>
        <w:t>№ 15-88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Талғар аудандық мәслихатының 2015 жылғы 22 желтоқсандағы "Талғар ауданының 2016-2018 жылдарға арналған аудандық бюджеті туралы" № 51-292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29 желтоқсанында № 3646 тіркелген, аудандық "Талғар" газетінде 2016 жылдың 15 қаңтарында № 02-03 (4186-4187) жарияланған), Талғар аудандық мәслихатының 2016 жылғы 5 ақпандағы "Талғар аудандық мәслихатының 2015 жылғы 22 желтоқсандағы "Талғар ауданының 2016-2018 жылдарға арналған аудандық бюджеті туралы" № 51-292 шешіміне өзгерістер енгізу туралы" № 54-301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16 ақпанында № 3717 тіркелген, аудандық "Талғар" газетінде 2016 жылдың 23 ақпанында № 10-11 (4194-4195) жарияланған), Талғар аудандық мәслихатының 2016 жылғы 29 наурыздағы "Талғар аудандық мәслихатының 2015 жылғы 22 желтоқсандағы "Талғар ауданының 2016-2018 жылдарға арналған аудандық бюджеті туралы" № 51-292 шешіміне өзгерістер енгізу туралы" № 2-9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6 сәуірінде № 3773 тіркелген, аудандық "Талғар" газетінде 2016 жылдың 15 сәуірінде № 18-19 (4202-4203) жарияланған), Талғар аудандық мәслихатының 2016 жылғы 20 мамырдағы "Талғар аудандық мәслихатының 2015 жылғы 22 желтоқсандағы "Талғар ауданының 2016-2018 жылдарға арналған аудандық бюджеті туралы" № 51-292 шешіміне өзгерістер енгізу туралы" № 4-20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31 мамырдағы № 3869 тіркелген, аудандық "Талғар" газетінде 2016 жылдың 17 маусымдағы № 27-28 (4205-4206) жарияланған), Талғар аудандық мәслихатының 2016 жылғы 20 шілдедегі "Талғар аудандық мәслихатының 2015 жылғы 22 желтоқсандағы "Талғар ауданының 2016-2018 жылдарға арналған аудандық бюджеті туралы" № 51-292 шешіміне өзгерістер енгізу туралы" № 6-29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28 шілдедегі № 3927 тіркелген, аудандық "Талғар" газетінде 2016 жылдың 5 тамыздағы № 35 (4210) жарияланған),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1, 2,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15 497 121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2 599 135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263 096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757 489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11 877 401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5 931 863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 3 939 189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2 006 349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15 542 641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564 184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574 933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10 749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5 910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615 614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615 614 мың теңге.".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"Талғар аудандық экономика және бюджеттік жоспарлау бөлімі" мемлекеттік мекемесінің басшысына (келісім бойынша А. М. Кисибаева)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шешімнің орындалуын бақылау аудандық мәслихаттың "Әлеуметтік-экономикалық даму, тарифтік саясат, шағын және орта кәсіпкерлікті дамыту және бюджет мәселелері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3"/>
        <w:gridCol w:w="4927"/>
      </w:tblGrid>
      <w:tr>
        <w:trPr>
          <w:trHeight w:val="30" w:hRule="atLeast"/>
        </w:trPr>
        <w:tc>
          <w:tcPr>
            <w:tcW w:w="8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2016 жылғы 28 қазандағы "Талғар аудандық мәслихатының 2015 жылғы 22 желтоқсандағы "Талғар ауданының 2016 -2018 жылдарға арналған бюджеті туралы" № 51-292 шешіміне өзгерістер енгізу туралы" № 8-46 шешіміне 1-қосымша</w:t>
            </w:r>
          </w:p>
        </w:tc>
      </w:tr>
      <w:tr>
        <w:trPr>
          <w:trHeight w:val="30" w:hRule="atLeast"/>
        </w:trPr>
        <w:tc>
          <w:tcPr>
            <w:tcW w:w="8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2015 жылғы 22 желтоқсандағы "Талғар ауданының 2016-2018 жылдарға арналған аудандық бюджеті туралы" № 51-292 шешімімен бекітілген қосымша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Талғар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1127"/>
        <w:gridCol w:w="726"/>
        <w:gridCol w:w="6178"/>
        <w:gridCol w:w="35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"/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15497121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2599135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1598602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1068209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441224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11877401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11877401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5270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15542641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13016474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10643258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7148361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7025419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3389815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3389815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және оқытылатын мүгедек балаларды материалдық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"Жұмыспен қамту 2020 жол картасы бойынша қалаларды және ауылдық елді мекендерді дамыту шеңберінде объектілерді жөндеу"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8"/>
        <w:gridCol w:w="535"/>
        <w:gridCol w:w="535"/>
        <w:gridCol w:w="535"/>
        <w:gridCol w:w="6500"/>
        <w:gridCol w:w="2437"/>
      </w:tblGrid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бойынша сальдо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1334"/>
        <w:gridCol w:w="1812"/>
        <w:gridCol w:w="1812"/>
        <w:gridCol w:w="3"/>
        <w:gridCol w:w="2447"/>
        <w:gridCol w:w="3558"/>
      </w:tblGrid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-615614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 пайдалану)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615614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574933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574933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574933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1686"/>
        <w:gridCol w:w="1064"/>
        <w:gridCol w:w="22"/>
        <w:gridCol w:w="239"/>
        <w:gridCol w:w="3703"/>
        <w:gridCol w:w="44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44"/>
        </w:tc>
        <w:tc>
          <w:tcPr>
            <w:tcW w:w="4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-615614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615614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4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