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301e" w14:textId="2033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орналастару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ауданы әкімдігінің 2016 жылғы 07 қарашадағы № 11-682 қаулысы. Алматы облысы Әділет департаментінде 2016 жылы 28 қарашада № 4018 болып тіркелді. Күші жойылды - Алматы облысы Талғар аудандық мәслихатының 2024 жылғы 5 ақпандағы № 02-35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Талғар аудандық мәслихатының 05.02.2024 </w:t>
      </w:r>
      <w:r>
        <w:rPr>
          <w:rFonts w:ascii="Times New Roman"/>
          <w:b w:val="false"/>
          <w:i w:val="false"/>
          <w:color w:val="000000"/>
          <w:sz w:val="28"/>
        </w:rPr>
        <w:t>№ 02-35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2016 жылғы 06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Ауыр жұмыстарды, еңбек жағдайлары зиянды, қауіпті жұмыстардағы жұмыс орындарын есептемегенде, мүгедектерді жұмысқа орналастыру үшін жұмыскерлердің мынадай тізімдік саны бар ұйымдарға жұмыс орындарына квота белгіленсін: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елуден жүз адамға дейін – жұмыскерлердің тізімдік санының екі пайызы мөлшерінде;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жүз бірден екі жүз елу адамға дейін - жұмыскерлердің тізімдік санының үш пайызы мөлшерінде;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екі жүз елу бірден артық адам – жұмыскерлердің тізімдік санының төрт пайызы мөлшерінде.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орынбасары Қыдырбек-ұлы Дарменияр Алғатбекұлына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 әкімінің аппарат басшысы Ашимахун Ахмет Ашимахунұлына осы қаулы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