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7b9a" w14:textId="c317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 бойынша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2016 жылғы 01 ақпандағы № 56-2 шешімі. Алматы облысы Әділет департаментінде 2016 жылы 09 наурызда 3746 болып тіркелді. Күші жойылды - Алматы облысы Ұйғыр аудандық мәслихатының 2016 жылғы 1 сәуірдегі № 6-2-12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Ұйғыр аудандық мәслихатының 01.04.2016 </w:t>
      </w:r>
      <w:r>
        <w:rPr>
          <w:rFonts w:ascii="Times New Roman"/>
          <w:b w:val="false"/>
          <w:i w:val="false"/>
          <w:color w:val="ff0000"/>
          <w:sz w:val="28"/>
        </w:rPr>
        <w:t>№ 6-2-12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Ұйғыр ауданы бойынша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383–баптарында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40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Аудандық мәслихат аппаратының басшысы Манапова Арзигуль Гопуровнаға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аудандық мәслихаттың "Бюджет, әлеуметтік-экономикалық даму, өнеркәсіп, көлік, құрылыс, байланыс, экология және табиғат ресурстарын тиімді пайдалану мәселелері"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Имиров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