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214c" w14:textId="0002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бірінші көбейтілген және бірінші ұрпақ будандарының тұқымдарын тұтынудың (пайдаланудың) ең төменгі нормаларын аудандар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18 қаңтардағы № 7 қаулысы. Жамбыл облысы Әділет департаментінде 2016 жылғы 1 наурызда № 2951 болып тіркелді. Күші жойылды – Жамбыл облысы әкімдігінің 2016 жылғы 8 қыкүйектегі № 274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08.09.2016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2005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№ 10190 болып тіркелген) бекітілген Тұқым шаруашылығын дамытуды субсидиялау қағидаларына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бірінші көбейтілген және бірінші ұрпақ будандарының тұқымдарын тұтынудың (пайдаланудың) ең төменгі нормалары аудандар бойынша және дақылдар бөлінісінде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ауыл шаруашылығы басқармасы"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мемлекеттiк тiркелген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>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01.02.2016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 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бірінші көбейтілген және бірінші ұрпақ будандарының тұқымдарын тұтынудың (пайдаланудың) ең төменгі нормалары аудандар бойынша және дақылдар бөлінісінде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8"/>
        <w:gridCol w:w="1736"/>
        <w:gridCol w:w="1737"/>
        <w:gridCol w:w="1737"/>
        <w:gridCol w:w="2092"/>
        <w:gridCol w:w="2093"/>
        <w:gridCol w:w="1738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01"/>
        <w:gridCol w:w="1642"/>
        <w:gridCol w:w="1642"/>
        <w:gridCol w:w="1978"/>
        <w:gridCol w:w="1978"/>
        <w:gridCol w:w="1642"/>
        <w:gridCol w:w="2314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