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a21d" w14:textId="dd7a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облысының ауылдық жерлеріне жұмыс істеуге жолданған медицина және фармацевтика қызметкерлеріне әлеуметтік қолдау көрсетудің тәртібін айқындау туралы" Жамбыл облыстық мәслихатының 2012 жылғы 7 желтоқсандағы №10-9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мәслихатының 2016 жылғы 24 ақпандағы № 46-7 шешімі. Жамбыл облысы Әділет департаментінде 2016 жылғы 10 наурызда № 2970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 денсаулығы және денсаулық сақтау жүйесі туралы" Қазақстан Республикасының 2009 жылғы 18 қыркүйектегі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2) тармақшасына және "Қазақстан Республикасындағы жергiлiктi мемлекеттiк басқару және өзiн-өзi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"Жамбыл облысының ауылдық жерлеріне жұмыс істеуге жолданған медицина және фармацевтика қызметкерлеріне әлеуметтік қолдау көрсетудің тәртібін айқындау туралы" Жамбыл облыстық мәслихатының 2012 жылғы 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№10-9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№1873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2013 жылдың 12 қаңтарында №3 (17691) "Ақ жол"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шешімнің қосымшасына сәйкес ақындалған Жамбыл облысының ауылдық жерлеріне жұмыс істеуге жолданған медицина және фармацевтика қызметкерлеріне әлеуметтік қолдау көрсетудің тәртібінің: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"300 000 (үш жүз мың)" деген сандар мен сөздер "800 000 (сегіз жүз мың)" деген сандар мен сөздерге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және интернет-ресурстарында жариялау Жамбыл облыстық мәслихаттың білім, денсаулық сақтау, әлеуметтік-мәдени даму, қоғамдық және жастар ұйымдарымен байланыс және әйелдер істерімен отбасы-демографиялық саясат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Қожамжарова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Қарашолақов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