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940ef" w14:textId="a7940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Профилактикасы мен диагностикасы бюджет қаражаты есебінен жүзеге асырылатын жануарлардың энзоотиялық ауруларының тізбесін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әкімдігінің 2016 жылғы 31 наурыздағы № 95 қаулысы. Жамбыл облысы Әділет департаментінде 2016 жылғы 3 мамырда № 3051 болып тіркелді.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 Құжаттың мәтінінде түпнұсқаның пунктуациясы мен орфографиясы сақталған.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"Ветеринария туралы" Қазақстан Республикасының 2002 жылғы 10 шілдедегі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Жамбыл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</w:t>
      </w:r>
      <w:r>
        <w:rPr>
          <w:rFonts w:ascii="Times New Roman"/>
          <w:b/>
          <w:i w:val="false"/>
          <w:color w:val="000000"/>
          <w:sz w:val="28"/>
        </w:rPr>
        <w:t xml:space="preserve"> ЕТЕДІ: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қосымшасына сәйкес профилактикасы мен диагностикасы бюджет қаражаты есебінен жүзеге асырылатын жануарлардың энзоотиялық ауруларының 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"Жамбыл облысы әкімдігінің ауыл шаруашылығы басқармасы" коммуналдық мемлекеттік мекемесі заңнамада белгіленген тәртіппен осы қаулының әділет органдарында мемлекеттік тіркелуін және оның ресми жариялануын қамтамасыз етсін.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"Профилактикасы мен диагностикасы бюджет қаражаты есебінен жүзеге асырылатын жануарлардың энзоотиялық ауруларының тізбесін бекіту туралы" Жамбыл облысы әкімдігінің 2014 жылғы 27 ақпандағы </w:t>
      </w:r>
      <w:r>
        <w:rPr>
          <w:rFonts w:ascii="Times New Roman"/>
          <w:b w:val="false"/>
          <w:i w:val="false"/>
          <w:color w:val="000000"/>
          <w:sz w:val="28"/>
        </w:rPr>
        <w:t>№ 38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қаулысының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2141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тіркелген, 2014 жылы 12 сәуірде "Ақ жол" газетінде жарияланған) күші жойылды деп танылсын.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облыс әкімінің орынбасары А. Нұралиевке жүктелсін.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қаулы әділет органдарында мемлекеттiк тiркелген күннен бастап күшiне енедi және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Көкрекбаев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31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95 қаулысына қосымша</w:t>
            </w:r>
          </w:p>
        </w:tc>
      </w:tr>
    </w:tbl>
    <w:bookmarkStart w:name="z1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Профилактикасы мен диагностикасы бюджет қаражаты есебінен жүзеге асырылатын жануарлардың энзоотиялық ауруларының тізбесі: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Жануарлардың бірнеше түрлеріне ортақ аурулар: сальмонеллез, тейлериоз, пироплазмоз, бабезиоз, нутталлиоз.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– тармақ жаңа редакцияда- Жамбыл облысы әкімдігінің 05.02.2020 </w:t>
      </w:r>
      <w:r>
        <w:rPr>
          <w:rFonts w:ascii="Times New Roman"/>
          <w:b w:val="false"/>
          <w:i w:val="false"/>
          <w:color w:val="000000"/>
          <w:sz w:val="28"/>
        </w:rPr>
        <w:t>№ 13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Жылқының ауруы: сақау</w:t>
      </w:r>
    </w:p>
    <w:bookmarkEnd w:id="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