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4a21" w14:textId="9c64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облысында жылу маусымына дайындық және оны өткізу Қағидаларын бекіту туралы" Жамбыл облыстық мәслихатының 2013 жылғы 27 қыркүйектегі № 17-12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2016 жылғы 7 қазандағы № 5-12 шешімі. Жамбыл облысы Әділет департаментінде 2016 жылғы 11 қарашада № 3210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облысында жылу маусымына дайындық және оны өткізу Қағидаларын бекіту туралы" Жамбыл облыстық мәслихатының 2013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 жол" газетінде 2013 жылғы 05 қарашадағы № 140 (17 828)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Жамбыл облысында жылу маусымына дайындық және оны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"Жалпы ережелер" </w:t>
      </w:r>
      <w:r>
        <w:rPr>
          <w:rFonts w:ascii="Times New Roman"/>
          <w:b w:val="false"/>
          <w:i w:val="false"/>
          <w:color w:val="000000"/>
          <w:sz w:val="28"/>
        </w:rPr>
        <w:t>1 бөліміндегі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"Жылу энергиясын пайдалану қағидаларын бекiту туралы" Қазақстан Республикасы Үкіметінің 2013 жылғы 10 шілдедегі № 712 қаулысы" деген сөздер "Жылу энергиясын пайдалану қағидаларын бекіту туралы" Жаңартылған Қазақстан Республикасы Энергетика министрінің 2014 жылғы 18 желтоқсандағы № 211 бұйрығы (Нормативтік құқықтық актілерді мемлекеттік тіркеу тізілімінде № 10234 болып тіркелген)"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"Жылу беру маусымына дайындық" 2 бөліміндегі </w:t>
      </w:r>
      <w:r>
        <w:rPr>
          <w:rFonts w:ascii="Times New Roman"/>
          <w:b w:val="false"/>
          <w:i w:val="false"/>
          <w:color w:val="000000"/>
          <w:sz w:val="28"/>
        </w:rPr>
        <w:t>15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"1000-ға дейін және 1000 В-дан асатын электр желілерін және жылу желілерін қорғау ережелері туралы" Қазақстан Республикасы Үкіметінің 1997 жылғы 10 қазандағы № 1436 қаулысына" деген сөздер "Электр және жылу желiлерiн күзету, электр және жылу желілерінің күзету аймақтарында жұмыс жүргізу қағидаларын бекіту туралы" ЖаңартылғанҚазақстан Республикасы Энергетика министрінің 2015 жылғы 20 наурыздағы № 231 бұйрығына (Нормативтік құқықтық актілерді мемлекеттік тіркеу тізілімінде № 11011 болып тіркелген)"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"Жылу беру маусымына дайындық" 2 бөліміндегі </w:t>
      </w:r>
      <w:r>
        <w:rPr>
          <w:rFonts w:ascii="Times New Roman"/>
          <w:b w:val="false"/>
          <w:i w:val="false"/>
          <w:color w:val="000000"/>
          <w:sz w:val="28"/>
        </w:rPr>
        <w:t>20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"Энергия өндіруші және энергия беруші ұйымдардың күзгі-қысқы жағдайларда жұмысқа әзірлігі паспортының нысанын, оны алу Қағидаларын және мерзімін бекіту туралы" Қазақстан Республикасы Үкіметінің 2013 жылғы 18 сәуірдегі № 373 қаулысы" деген сөздер "Энергия өндіруші, энергия беруші ұйымдардың күзгі-қысқы кезеңдегі жұмысқа әзірлік паспортын алу қағидаларын бекіту туралы" Қазақстан Республикасы Энергетика министрінің 2015 жылғы 2 ақпандағы № 55 бұйрығы (Нормативтік құқықтық актілерді мемлекеттік тіркеу тізілімінде № 10516 болып тіркелген)"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 облыстық мәслихаттың кәсіпкерлікті қолдау, құрылыс, көлік және коммуналдық салаларды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Сансызбай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құрылыс,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жолдары басқармасы"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А.Б. Ахатаев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_______________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Е.А. Көшербаев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_______________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