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4cb63" w14:textId="8c4cb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аудандар бойынша субсидиялар көлемдерін (басым дақылдардың егістік алаңдарының болжамды құрылымына қарай)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2016 жылғы 14 қарашадағы № 334 қаулысы. Жамбыл облысы Әділет департаментінде 2016 жылғы 28 қарашада № 3230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 бекіту туралы" Қазақстан Республикасы Ауыл шаруашылығы министрінің міндетін атқарушының 2015 жылғы 27 ақпандағы </w:t>
      </w:r>
      <w:r>
        <w:rPr>
          <w:rFonts w:ascii="Times New Roman"/>
          <w:b w:val="false"/>
          <w:i w:val="false"/>
          <w:color w:val="000000"/>
          <w:sz w:val="28"/>
        </w:rPr>
        <w:t>№ 4-3/177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11094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бекітілген Басым дақылдар өндiрудi субсидиялау арқылы өсiмдiк шаруашылығының шығымдылығын және өнім сапасын арттыруды, жанар-жағармай материалдарының және көктемгi егіс пен егiн жинау жұмыстарын жүргiзу үшін қажеттi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қағидаларына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 жылға аудандар бойынша субсидиялар көлемдері (басым дақылдардың егістік алаңдарының болжамды құрылымына қарай)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"Жамбыл облысы әкімдігінің ауыл шаруашылығы басқармасы" коммуналдық мемлекеттік мекемесі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"2015 жылға аудандар бойынша субсидиялар көлемдерін белгілеу туралы" Жамбыл облысы әкімдігінің 2015 жылғы 29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143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актілердің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2719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2016 жылдың 4 қыркүйегінде "Әділет" ақпараттық-құқықтық жүйесінде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орынбасары А. Нұралиевке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Облыс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14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334 қаулысына қосымша</w:t>
            </w:r>
          </w:p>
        </w:tc>
      </w:tr>
    </w:tbl>
    <w:bookmarkStart w:name="z1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аудандар бойынша субсидиялар көлемдері (басым дақылдардың егістік алаңдарының болжамды құрылымына қарай)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2"/>
        <w:gridCol w:w="1963"/>
        <w:gridCol w:w="1726"/>
        <w:gridCol w:w="1964"/>
        <w:gridCol w:w="1254"/>
        <w:gridCol w:w="1727"/>
        <w:gridCol w:w="1727"/>
        <w:gridCol w:w="1727"/>
      </w:tblGrid>
      <w:tr>
        <w:trPr>
          <w:trHeight w:val="30" w:hRule="atLeast"/>
        </w:trPr>
        <w:tc>
          <w:tcPr>
            <w:tcW w:w="2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қызылшасы, ашық топырақта өнеркәсіптік үлгідегі тамшылатып суару жүйелерін, өнеркәсіптік үлгідегі спринклерлік суару жүйелерін қолдану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көлемі,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көлемі,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"/>
        <w:gridCol w:w="1495"/>
        <w:gridCol w:w="1305"/>
        <w:gridCol w:w="1495"/>
        <w:gridCol w:w="1117"/>
        <w:gridCol w:w="1495"/>
        <w:gridCol w:w="1305"/>
        <w:gridCol w:w="1306"/>
        <w:gridCol w:w="1306"/>
        <w:gridCol w:w="1306"/>
      </w:tblGrid>
      <w:tr>
        <w:trPr>
          <w:trHeight w:val="30" w:hRule="atLeast"/>
        </w:trPr>
        <w:tc>
          <w:tcPr>
            <w:tcW w:w="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дақылдардың 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субсидия көлемі,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Қант қызылшасы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дақылдар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егістік көлемі,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өнім көлемі, 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173445,4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75521,1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93386,5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77936,1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9"/>
        <w:gridCol w:w="1137"/>
        <w:gridCol w:w="2171"/>
        <w:gridCol w:w="1482"/>
        <w:gridCol w:w="2514"/>
        <w:gridCol w:w="2171"/>
        <w:gridCol w:w="2516"/>
      </w:tblGrid>
      <w:tr>
        <w:trPr>
          <w:trHeight w:val="30" w:hRule="atLeast"/>
        </w:trPr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 (өнеркәсіптік үлгідегі жылыжай)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Қорғалған топырақтағы көкөніс (фермерлік үлгідегі жылыжай)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84252,2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2205"/>
        <w:gridCol w:w="2205"/>
        <w:gridCol w:w="2206"/>
        <w:gridCol w:w="1905"/>
        <w:gridCol w:w="1602"/>
        <w:gridCol w:w="1906"/>
      </w:tblGrid>
      <w:tr>
        <w:trPr>
          <w:trHeight w:val="30" w:hRule="atLeast"/>
        </w:trPr>
        <w:tc>
          <w:tcPr>
            <w:tcW w:w="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шөп (таза егіс)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 3 жылғы көпжылдық шөп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шөп, өнеркәсіптік үлгідегі тамшылатып суару жүйелерін, өнеркәсіптік үлгідегі спринклерлік суару жүйелерін қолдану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893"/>
        <w:gridCol w:w="2252"/>
        <w:gridCol w:w="1487"/>
        <w:gridCol w:w="1487"/>
        <w:gridCol w:w="2252"/>
        <w:gridCol w:w="2609"/>
      </w:tblGrid>
      <w:tr>
        <w:trPr>
          <w:trHeight w:val="30" w:hRule="atLeast"/>
        </w:trPr>
        <w:tc>
          <w:tcPr>
            <w:tcW w:w="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"/>
          <w:p>
            <w:pPr>
              <w:spacing w:after="20"/>
              <w:ind w:left="2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жүгері, өнеркәсіптік үлгідегі тамшылатып суару жүйелерін, өнеркәсіптік үлгідегі спринклерлік суару жүйелерін қолдану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"/>
        <w:gridCol w:w="2054"/>
        <w:gridCol w:w="2054"/>
        <w:gridCol w:w="2055"/>
        <w:gridCol w:w="2055"/>
        <w:gridCol w:w="1774"/>
        <w:gridCol w:w="2056"/>
      </w:tblGrid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Аудандар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топырақтағы көкөніс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Т.Рысқұлов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57456,1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