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aff1b" w14:textId="a2aff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"Байзақ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Байзақ аудандық мәслихатының 2013 жылғы 10 қыркүйектегі № 20-3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Байзақ аудандық мәслихатының 2016 жылғы 16 наурыздағы № 52-11 шешімі. Жамбыл облысы Әділет департаментінде 2016 жылғы 13 сәуірде № 3028 болып тіркелді. Күші жойылды - Жамбыл облысы Байзақ аудандық мәслихатының 2022 жылғы 21 қарашадағы № 34-5 шешімімен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Жамбыл облысы Байзақ аудандық мәслихатының 21.11.2022 </w:t>
      </w:r>
      <w:r>
        <w:rPr>
          <w:rFonts w:ascii="Times New Roman"/>
          <w:b w:val="false"/>
          <w:i w:val="false"/>
          <w:color w:val="ff0000"/>
          <w:sz w:val="28"/>
        </w:rPr>
        <w:t>№ 34-5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Байзақ аудандық мәслихат </w:t>
      </w:r>
      <w:r>
        <w:rPr>
          <w:rFonts w:ascii="Times New Roman"/>
          <w:b/>
          <w:i w:val="false"/>
          <w:color w:val="000000"/>
          <w:sz w:val="28"/>
        </w:rPr>
        <w:t>ШЕШІМ ҚАБЫЛДАДЫ:</w:t>
      </w:r>
    </w:p>
    <w:bookmarkEnd w:id="0"/>
    <w:bookmarkStart w:name="z12" w:id="1"/>
    <w:p>
      <w:pPr>
        <w:spacing w:after="0"/>
        <w:ind w:left="0"/>
        <w:jc w:val="both"/>
      </w:pPr>
      <w:r>
        <w:rPr>
          <w:rFonts w:ascii="Times New Roman"/>
          <w:b w:val="false"/>
          <w:i w:val="false"/>
          <w:color w:val="000000"/>
          <w:sz w:val="28"/>
        </w:rPr>
        <w:t xml:space="preserve">
      1. "Байзақ ауданы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Байзақ аудандық мәслихатының 2013 жылғы 10 қыркүйектегі </w:t>
      </w:r>
      <w:r>
        <w:rPr>
          <w:rFonts w:ascii="Times New Roman"/>
          <w:b w:val="false"/>
          <w:i w:val="false"/>
          <w:color w:val="000000"/>
          <w:sz w:val="28"/>
        </w:rPr>
        <w:t>№ 20-3</w:t>
      </w:r>
      <w:r>
        <w:rPr>
          <w:rFonts w:ascii="Times New Roman"/>
          <w:b w:val="false"/>
          <w:i w:val="false"/>
          <w:color w:val="000000"/>
          <w:sz w:val="28"/>
        </w:rPr>
        <w:t xml:space="preserve"> (Нормативтік құқықтық актілерді мемлекеттік тіркеу тізілімінде № 2017 болып тіркелген, 2013 жылғы 9 қазанда аудандық № 98-99 "Ауыл жаңалығы – Сельская новь" газетінде жарияланған) шешімімен бекітілген Қағидаға келесідей өзгерістер мен толықтырулар енгізілсін.</w:t>
      </w:r>
    </w:p>
    <w:bookmarkEnd w:id="1"/>
    <w:bookmarkStart w:name="z13" w:id="2"/>
    <w:p>
      <w:pPr>
        <w:spacing w:after="0"/>
        <w:ind w:left="0"/>
        <w:jc w:val="both"/>
      </w:pPr>
      <w:r>
        <w:rPr>
          <w:rFonts w:ascii="Times New Roman"/>
          <w:b w:val="false"/>
          <w:i w:val="false"/>
          <w:color w:val="000000"/>
          <w:sz w:val="28"/>
        </w:rPr>
        <w:t>
      көрсетілген, шешіммен бекітілген Әлеуметтік көмек көрсетудің, оның мөлшерін белгілеудің және мұқтаж азаматтардың жекелеген санаттарының тізбесін айқындаудың Қағидасының:</w:t>
      </w:r>
    </w:p>
    <w:bookmarkEnd w:id="2"/>
    <w:bookmarkStart w:name="z14" w:id="3"/>
    <w:p>
      <w:pPr>
        <w:spacing w:after="0"/>
        <w:ind w:left="0"/>
        <w:jc w:val="both"/>
      </w:pPr>
      <w:r>
        <w:rPr>
          <w:rFonts w:ascii="Times New Roman"/>
          <w:b w:val="false"/>
          <w:i w:val="false"/>
          <w:color w:val="000000"/>
          <w:sz w:val="28"/>
        </w:rPr>
        <w:t xml:space="preserve">
      6 тармағының </w:t>
      </w:r>
      <w:r>
        <w:rPr>
          <w:rFonts w:ascii="Times New Roman"/>
          <w:b w:val="false"/>
          <w:i w:val="false"/>
          <w:color w:val="000000"/>
          <w:sz w:val="28"/>
        </w:rPr>
        <w:t>бірінші абзацы</w:t>
      </w:r>
      <w:r>
        <w:rPr>
          <w:rFonts w:ascii="Times New Roman"/>
          <w:b w:val="false"/>
          <w:i w:val="false"/>
          <w:color w:val="000000"/>
          <w:sz w:val="28"/>
        </w:rPr>
        <w:t xml:space="preserve"> мынадай редакцияда жазылсын:</w:t>
      </w:r>
    </w:p>
    <w:bookmarkEnd w:id="3"/>
    <w:bookmarkStart w:name="z15" w:id="4"/>
    <w:p>
      <w:pPr>
        <w:spacing w:after="0"/>
        <w:ind w:left="0"/>
        <w:jc w:val="both"/>
      </w:pPr>
      <w:r>
        <w:rPr>
          <w:rFonts w:ascii="Times New Roman"/>
          <w:b w:val="false"/>
          <w:i w:val="false"/>
          <w:color w:val="000000"/>
          <w:sz w:val="28"/>
        </w:rPr>
        <w:t>
      - туберкулез ауыруымен ауыратын азаматтарға (отбасыларына), амбулаториялық жағдайда ем жалғастырушы тұлғаларға жан басына шаққандағы орташа табысы ең төмен күнкөріс деңгейінен екі еселенгенен төмен болған жағдайда ай сайын әр науқасқа 10 000 (он мың) теңге мөлшерінде көрсетіледі.</w:t>
      </w:r>
    </w:p>
    <w:bookmarkEnd w:id="4"/>
    <w:bookmarkStart w:name="z16" w:id="5"/>
    <w:p>
      <w:pPr>
        <w:spacing w:after="0"/>
        <w:ind w:left="0"/>
        <w:jc w:val="both"/>
      </w:pPr>
      <w:r>
        <w:rPr>
          <w:rFonts w:ascii="Times New Roman"/>
          <w:b w:val="false"/>
          <w:i w:val="false"/>
          <w:color w:val="000000"/>
          <w:sz w:val="28"/>
        </w:rPr>
        <w:t>
      2. Осы шешімнің орындалуын бақылау Байзақ аудандық мәслихатының "Аумақты экономикалық дамыту, қаржы, бюджет, әкімшілік аумақтық құрылым, адам құқығын қорғау мәселелері және жер учаскелерін сатып алу туралы шарттар жобаларын қарау" жөніндегі тұрақты комиссиясына жүктелсін.</w:t>
      </w:r>
    </w:p>
    <w:bookmarkEnd w:id="5"/>
    <w:bookmarkStart w:name="z17" w:id="6"/>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оның алғаш ресми жарияланғаннан күнінен кейін күнтізбелік он күн өткен соң қолданысқа енгізіледі.</w:t>
      </w:r>
    </w:p>
    <w:bookmarkEnd w:id="6"/>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color w:val="000000"/>
                <w:sz w:val="20"/>
              </w:rPr>
              <w:t xml:space="preserve">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Рәпілбеков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хатшысының міндетін</w:t>
            </w:r>
            <w:r>
              <w:rPr>
                <w:rFonts w:ascii="Times New Roman"/>
                <w:b w:val="false"/>
                <w:i/>
                <w:color w:val="000000"/>
                <w:sz w:val="20"/>
              </w:rPr>
              <w:t xml:space="preserve">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уақытша атқарушы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Есимов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