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990a9" w14:textId="0b990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Сарыкемер ауылдық округі Сарыкемер ауылы аумағына шектеу іс шараларын енгізе отырып, ветеринариялық режим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Сарыкемер ауылдық округі әкімінің 2016 жылғы 01 тамыздағы № 120 шешімі. Жамбыл облысы Әділет департаментінде 2016 жылғы 19 тамызда № 3147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Байзақ ауданының бас мемлекеттік ветеринариялық санитарлық инспекция басшысының міндетін атқарушының 2016 жылғы 16 маусымдағы №231 ұсынысы негізінде Сарыкемер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Иттен құтырық ауруының анықталуына байланысты Сарыкемер ауылдық округі Сарыкемер ауылы аумағына шектеу іс-шараларын енгізе отырып,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Сарыкемер ауылдық округі әкімі аппаратының құжаттама құрылымдық бөлімше басшысы Даулетбаева Баян Шарбайқызына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Сарыкемер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Тәжібеков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"Сарыкемер ауылдық округі Сарыкемер ауылы аумағына шектеу іс шараларын енгізе отырып, ветеринариялық режим белгілеу туралы" Сарыкемер ауылдық округі әкімінің 2016 жылғы 01 тамыздағы №120 шешіміне келісім парағы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"Жамбыл облысы ішкі 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Байзақ аудандық ішкі істер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А. Абдезов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"01" тамыз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министрлігі Ветеринариялық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қадағалау комитетінің Байзақ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инспекциясы"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басшысының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Ж. Жақсылықов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"01" тамыз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экономика министрлігі Тұтынушылардың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құқықтарын қорғау комитеті Жамбыл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облысы тұтынушылардың құқықтарын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қорғау департаментінің Байзақ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тұтынушылардың құқықтарын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басқармасы"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А. Постанов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"01" тамыз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