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61f5" w14:textId="bed6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туралы" Жамбыл аудандық мәслихатының 2015 жылғы 3 қыркүйекте № 45-3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2016 жылғы 19 мамырдағы № 2-8 шешімі. Жамбыл облысы Әділет департаментінде 2016 жылғы 21 маусымда № 3116 болып тіркелді. Күші жойылды - Жамбыл облысы Жамбыл аудандық мәслихатының 2018 жылғы 22 мамырдағы №26-7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Жамбыл аудандық мәслихатының 22.05.2018 </w:t>
      </w:r>
      <w:r>
        <w:rPr>
          <w:rFonts w:ascii="Times New Roman"/>
          <w:b w:val="false"/>
          <w:i w:val="false"/>
          <w:color w:val="ff0000"/>
          <w:sz w:val="28"/>
        </w:rPr>
        <w:t>№26-7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РҚАО-ның ескертпесі.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туралы" Жамбыл аудандық мәслихатының 2015 жылғы 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(нормативтiк құқықтық актiлердi мемлекеттiк тіркеу тізілiмінде </w:t>
      </w:r>
      <w:r>
        <w:rPr>
          <w:rFonts w:ascii="Times New Roman"/>
          <w:b w:val="false"/>
          <w:i w:val="false"/>
          <w:color w:val="000000"/>
          <w:sz w:val="28"/>
        </w:rPr>
        <w:t>№2792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жылы 7 қазанда "Шұғыла-Радуга" газетінде жарияланған) келесідей өзгерістер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"387 бабының 1-1 тармағына" деген сөздер "386 бабының 5 тармағына" деген сөздермен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жоғарлатылсын.".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және интернет ресурстарында жариялауын бақылау аудандық мәслихаттың аумақтық әлеуметтік-экономикалық дамуы, бюджет және жергілікті салықтар мәселелері жөніндегі тұрақты комиссиясына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Бегалиев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