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d378" w14:textId="b5dd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2016 жылғы 6 қыркүйектегі № 216 қаулысы. Жамбыл облысы Әділет департаментінде 2016 жылы 11 қазанда № 3171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Жуалы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Жуалы ауданында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Жуалы ауданы әкімінің орынбасары Айбар Күнтуұлы Әділбақовқа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Уркумбаев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"06"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1928"/>
        <w:gridCol w:w="1491"/>
        <w:gridCol w:w="2369"/>
        <w:gridCol w:w="2369"/>
        <w:gridCol w:w="2373"/>
      </w:tblGrid>
      <w:tr>
        <w:trPr>
          <w:trHeight w:val="30" w:hRule="atLeast"/>
        </w:trPr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"Еркемай" балабақшасы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