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19b0" w14:textId="c371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әкімдігінің 2016 жылғы 29 қаңтардағы № 47 қаулысы. Жамбыл облысы Әділет департаментінде 2016 жылғы 10 наурызда № 2971 болып тіркелді. Күші жойылды - Жамбыл облысы Қордай ауданы әкімдігінің 2018 жылғы 26 желтоқсандағы № 521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Қордай ауданы әкімдігінің 26.12.2018 </w:t>
      </w:r>
      <w:r>
        <w:rPr>
          <w:rFonts w:ascii="Times New Roman"/>
          <w:b w:val="false"/>
          <w:i w:val="false"/>
          <w:color w:val="ff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2001 жылғы 17 шілдедегі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Қордай ауданының аудандық маңызы бар жалпыға ортақ пайдаланылатын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Қордай ауданы әкімідігінің тұрғын үй-коммуналдық шаруашылық, жолаушылар көлігі және автомобиль жолдары бөлімі" коммуналдық мемлекеттік мекемесі заңнамада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жіберуді;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Қордай ауданы әкімдігінің интернет-ресурстарында орналастырылуын;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басқада шаралардың қабылдауын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 Иманалиевке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әкімдігінің құрылыс,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жолаушыларкөлігіжәне автомобиль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жолдарыбасқармасыныңбасшысы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____________________Р. Байтелиев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қаңтар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2016 жыл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"29"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Қордай ауданының аудандық маңызы бар жалпыға ортақ пайдаланылатын автомобиль жолдарының тізбесі, атаулары мен индекстері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73"/>
        <w:gridCol w:w="2528"/>
        <w:gridCol w:w="5575"/>
        <w:gridCol w:w="2924"/>
      </w:tblGrid>
      <w:tr>
        <w:trPr>
          <w:trHeight w:val="30" w:hRule="atLeast"/>
        </w:trPr>
        <w:tc>
          <w:tcPr>
            <w:tcW w:w="127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 (шақырым)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"Масаншы-Керу" (0-21)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КН-КR-2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"Қаракемер-Қарасай батыр" (0-28,82)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28,82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КН-КR-3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батыр–Еңбекші" (0-13,06)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13,06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КН-КR-4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"Сортөбе-Ауқатты-Қызылсай" (0-20,69)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20,69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КН-КR-5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"Өтеген-Бәйтерек-Ауқатты" (0-16)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КН-КR-6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"Отар-Гвардейск" (0-2)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КН-КR-7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"Отар-Анырақай-Бел" (0-50)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КН-КR-8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"Алға-Көгадыр" (0-9,3)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КН-КR-9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"Ноғайбай-Сарыбастау" (0-4,2)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КН-КR-10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"Бетқайнар-Соғанды" (0-28)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КН-КR-11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"Қақпатас-Беріктас" (0-7)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КН-КR-12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"Қордай-Шөміш-Плотина" (0-7,4)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КН-КR-13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"Қордай ауылына кіреберіс" (0-4,4)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КН-КR-14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"Кенен ауылына кіреберіс" (0-3)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КН-КR-15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"Ноғайбай-Шарбақты ауылына кіреберіс" (0-26,6)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КН-КR-16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"Мұзбел ауылына кіреберіс" (0-3)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КН-КR-17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"Жаңатұрмыс ауылына кіреберіс" (0-4,2)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4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КН-КR-18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ауылына кіреберіс" (0-4)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5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КН-КR-19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"Қалғұты ауылына кіреберіс" (0-1,35)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6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КН-КR-20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"Күнбатыс 1 ауылына кіреберіс" (0-3)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7"/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КН-КR-21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"Күнбатыс 2 ауылына кіреберіс" (0-3)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