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6854" w14:textId="aa9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2016 жылғы 30 наурыздағы № 112 қаулысы. Жамбыл облысы Әділет департаментінде 2016 жылғы 11 мамырда № 3061 болып тіркелді. Күші жойылды - Жамбыл облысы Меркі ауданы әкімдігінің 2018 жылғы 19 желтоқсандағы № 507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ауданы әкімдігінің 19.12.2018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 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атаулары мен индекстері осы қаулының қосымшасына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"Меркі ауданы әкімдігінің тұрғын үй-коммуналдық шаруашылық, жолаушылар көлігі және автомобиль жолдары бөлімі" коммуналдық мемлекеттік мекемесі (А.Әсілбайұлы)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Меркі ауданы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Рүстем Қалмұхамбетұлы Қасымовқа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құрылыс,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басқармасының басшысы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Байтелиев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наурыз 2016 жыл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№112 қаулысына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ауданының аудандық маңызы бар жалпыға ортақ пайдаланылатын автомобиль жолдарының тізбесі, атаулары мен индекстер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2088"/>
        <w:gridCol w:w="5865"/>
        <w:gridCol w:w="2679"/>
      </w:tblGrid>
      <w:tr>
        <w:trPr>
          <w:trHeight w:val="30" w:hRule="atLeast"/>
        </w:trPr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 шипажайы - Радон ұнғымасы" (0-4,2)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"Аңдас Батыр - Гранитагорск" (0-12)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"Сұрат - Тескентоған" (0-8,7)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"Ойтал - Қызыл Қыстақ" (0-19)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вокзалына кірме жол" (0-1,9)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 - Талдыбұлақ" (0-8)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4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- Тұрлыбай Батыр" (0-11)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"Ақтоған -Қазақ Дихан" (0-3)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6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 шипажайы - Пионер лагерь" (0-1,7)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7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"Қостоған -Қызыл Сай" (0-8,6)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8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 кірме жол" (0-1,9)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9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 ауылының айналма жолы" (0-1,4)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0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Қыстақ - Арал Қыстақ" (0-6,5)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"Қант зауыты - Ойтал" (0-2)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ауылына кірме жол" (0-1,2)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3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"Беларық - Аспара" (0-31,6)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"Ойтал - Меркі станциясы айналма жолы" (0-1,3)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5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"Қант зауытына кірме жол" (0-3,2)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- Сарығобы" (0-86,4)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7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КН-МК-20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- Ақжол" (0-4,4)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