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4293f" w14:textId="23429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елді мекендерде тұратын және жұмыс істейтін әлеуметтік қамсыздандыру, білім беру, мәдениет, спорт және ветеринария ұйымдарының мамандарына отын сатып алу үшін көмек беру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Меркі аудандық мәслихатының 2016 жылғы 20 мамырдағы № 3-5 шешімі. Жамбыл облысы Әділет департаментінде 2016 жылғы 21 маусымда № 3113 болып тіркелді. Күші жойылды - Жамбыл облысы Меркі аудандық мәслихатының 2019 жылғы 24 қазандағы № 56-3 шешімімен</w:t>
      </w:r>
    </w:p>
    <w:p>
      <w:pPr>
        <w:spacing w:after="0"/>
        <w:ind w:left="0"/>
        <w:jc w:val="both"/>
      </w:pPr>
      <w:bookmarkStart w:name="z4" w:id="0"/>
      <w:r>
        <w:rPr>
          <w:rFonts w:ascii="Times New Roman"/>
          <w:b w:val="false"/>
          <w:i w:val="false"/>
          <w:color w:val="ff0000"/>
          <w:sz w:val="28"/>
        </w:rPr>
        <w:t xml:space="preserve">
      Ескерту. Күші жойылды - Жамбыл облысы Меркі аудандық мәслихатының 24.10.2019 </w:t>
      </w:r>
      <w:r>
        <w:rPr>
          <w:rFonts w:ascii="Times New Roman"/>
          <w:b w:val="false"/>
          <w:i w:val="false"/>
          <w:color w:val="ff0000"/>
          <w:sz w:val="28"/>
        </w:rPr>
        <w:t>№ 56-3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6" w:id="1"/>
    <w:p>
      <w:pPr>
        <w:spacing w:after="0"/>
        <w:ind w:left="0"/>
        <w:jc w:val="both"/>
      </w:pPr>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Республикасының 2005 жылғы 8 шілдедегі Заңының 18 бабының </w:t>
      </w:r>
      <w:r>
        <w:rPr>
          <w:rFonts w:ascii="Times New Roman"/>
          <w:b w:val="false"/>
          <w:i w:val="false"/>
          <w:color w:val="000000"/>
          <w:sz w:val="28"/>
        </w:rPr>
        <w:t>5 тармағына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Меркі аудандық мәслихат </w:t>
      </w:r>
      <w:r>
        <w:rPr>
          <w:rFonts w:ascii="Times New Roman"/>
          <w:b/>
          <w:i w:val="false"/>
          <w:color w:val="000000"/>
          <w:sz w:val="28"/>
        </w:rPr>
        <w:t>ШЕШІМ ҚАБЫЛДАДЫ</w:t>
      </w:r>
      <w:r>
        <w:rPr>
          <w:rFonts w:ascii="Times New Roman"/>
          <w:b w:val="false"/>
          <w:i w:val="false"/>
          <w:color w:val="000000"/>
          <w:sz w:val="28"/>
        </w:rPr>
        <w:t>:</w:t>
      </w:r>
    </w:p>
    <w:bookmarkEnd w:id="1"/>
    <w:bookmarkStart w:name="z7" w:id="2"/>
    <w:p>
      <w:pPr>
        <w:spacing w:after="0"/>
        <w:ind w:left="0"/>
        <w:jc w:val="both"/>
      </w:pPr>
      <w:r>
        <w:rPr>
          <w:rFonts w:ascii="Times New Roman"/>
          <w:b w:val="false"/>
          <w:i w:val="false"/>
          <w:color w:val="000000"/>
          <w:sz w:val="28"/>
        </w:rPr>
        <w:t xml:space="preserve">
      1. Ауылдық елді мекендерде тұратын және жұмыс істейтін әлеуметтік </w:t>
      </w:r>
      <w:r>
        <w:rPr>
          <w:rFonts w:ascii="Times New Roman"/>
          <w:b w:val="false"/>
          <w:i w:val="false"/>
          <w:color w:val="000000"/>
          <w:sz w:val="28"/>
        </w:rPr>
        <w:t>қамсыздандыру, білім беру, мәдениет, спорт және ветеринария ұйымдарының мамандарына отын сатып алу үшін жылына бір рет жергілікті бюджет қаражаты есебінен 8 000 (сегіз мың) теңге көлемінде әлеуметтік көмек берілсін.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Жамбыл облысы Меркі аудандық мәслихатының 01.03.2017 </w:t>
      </w:r>
      <w:r>
        <w:rPr>
          <w:rFonts w:ascii="Times New Roman"/>
          <w:b w:val="false"/>
          <w:i w:val="false"/>
          <w:color w:val="000000"/>
          <w:sz w:val="28"/>
        </w:rPr>
        <w:t>№ 14-11</w:t>
      </w:r>
      <w:r>
        <w:rPr>
          <w:rFonts w:ascii="Times New Roman"/>
          <w:b w:val="false"/>
          <w:i w:val="false"/>
          <w:color w:val="ff0000"/>
          <w:sz w:val="28"/>
        </w:rPr>
        <w:t xml:space="preserve"> шешімімен (алғаш ресми жарияланған күнінен кейін күнтізбелік 10 күн өткен соң қолданысқа еңгізіледі).</w:t>
      </w:r>
      <w:r>
        <w:br/>
      </w:r>
      <w:r>
        <w:rPr>
          <w:rFonts w:ascii="Times New Roman"/>
          <w:b w:val="false"/>
          <w:i w:val="false"/>
          <w:color w:val="000000"/>
          <w:sz w:val="28"/>
        </w:rPr>
        <w:t>
</w:t>
      </w:r>
    </w:p>
    <w:bookmarkStart w:name="z9" w:id="3"/>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Меркі аудандық мәслихатының кейбір шешімдерінің күші жойылды деп танылсын.</w:t>
      </w:r>
    </w:p>
    <w:bookmarkEnd w:id="3"/>
    <w:bookmarkStart w:name="z10" w:id="4"/>
    <w:p>
      <w:pPr>
        <w:spacing w:after="0"/>
        <w:ind w:left="0"/>
        <w:jc w:val="both"/>
      </w:pPr>
      <w:r>
        <w:rPr>
          <w:rFonts w:ascii="Times New Roman"/>
          <w:b w:val="false"/>
          <w:i w:val="false"/>
          <w:color w:val="000000"/>
          <w:sz w:val="28"/>
        </w:rPr>
        <w:t>
      3. Осы шешімінің орындалуын бақылау аудандық мәслихатының әлеуметтік–экономикалық, қаржы, бюджет пен салық және жергілікті өзін-өзі басқару, индустриялық-инновациялық даму мәселелері жөніндегі тұрақты комиссиясына жұктелсін.</w:t>
      </w:r>
    </w:p>
    <w:bookmarkEnd w:id="4"/>
    <w:bookmarkStart w:name="z11" w:id="5"/>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оның алғаш ресми жарияланған күнінен кейін күнтізбелік он күн өткен соң қолданысқа еңгізіледі.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Н. Сейсенбаев</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І. Ахметжанов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Меркі аудандық мәслихатының</w:t>
            </w:r>
            <w:r>
              <w:br/>
            </w:r>
            <w:r>
              <w:rPr>
                <w:rFonts w:ascii="Times New Roman"/>
                <w:b w:val="false"/>
                <w:i w:val="false"/>
                <w:color w:val="000000"/>
                <w:sz w:val="20"/>
              </w:rPr>
              <w:t>2016 жылғы 20 мамырдағы</w:t>
            </w:r>
            <w:r>
              <w:br/>
            </w:r>
            <w:r>
              <w:rPr>
                <w:rFonts w:ascii="Times New Roman"/>
                <w:b w:val="false"/>
                <w:i w:val="false"/>
                <w:color w:val="000000"/>
                <w:sz w:val="20"/>
              </w:rPr>
              <w:t>№ 3-5 шешіміне қосымша</w:t>
            </w:r>
          </w:p>
        </w:tc>
      </w:tr>
    </w:tbl>
    <w:bookmarkStart w:name="z16" w:id="6"/>
    <w:p>
      <w:pPr>
        <w:spacing w:after="0"/>
        <w:ind w:left="0"/>
        <w:jc w:val="left"/>
      </w:pPr>
      <w:r>
        <w:rPr>
          <w:rFonts w:ascii="Times New Roman"/>
          <w:b/>
          <w:i w:val="false"/>
          <w:color w:val="000000"/>
        </w:rPr>
        <w:t xml:space="preserve"> Меркі аудандық мәслихатының күші жойылды деп танылған шешімдерінің тізімі</w:t>
      </w:r>
    </w:p>
    <w:bookmarkEnd w:id="6"/>
    <w:bookmarkStart w:name="z17" w:id="7"/>
    <w:p>
      <w:pPr>
        <w:spacing w:after="0"/>
        <w:ind w:left="0"/>
        <w:jc w:val="both"/>
      </w:pPr>
      <w:r>
        <w:rPr>
          <w:rFonts w:ascii="Times New Roman"/>
          <w:b w:val="false"/>
          <w:i w:val="false"/>
          <w:color w:val="000000"/>
          <w:sz w:val="28"/>
        </w:rPr>
        <w:t xml:space="preserve">
      1)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отын сатып алу үшін әлеуметтік көмек беру туралы" Меркі аудандық мәслихатының 2012 жылғы 16 мамырдағы </w:t>
      </w:r>
      <w:r>
        <w:rPr>
          <w:rFonts w:ascii="Times New Roman"/>
          <w:b w:val="false"/>
          <w:i w:val="false"/>
          <w:color w:val="000000"/>
          <w:sz w:val="28"/>
        </w:rPr>
        <w:t>№ 5-6</w:t>
      </w:r>
      <w:r>
        <w:rPr>
          <w:rFonts w:ascii="Times New Roman"/>
          <w:b w:val="false"/>
          <w:i w:val="false"/>
          <w:color w:val="000000"/>
          <w:sz w:val="28"/>
        </w:rPr>
        <w:t xml:space="preserve"> шешімі (нормативтік құқықтық актілерді мемлекеттік тіркеу тізімінде № 6-6-111 болып тіркелген, 2012 жылғы 15 маусымдағы № 74 "Меркі тынысы–Меркенский вестник" газетінде жарияланған);</w:t>
      </w:r>
    </w:p>
    <w:bookmarkEnd w:id="7"/>
    <w:bookmarkStart w:name="z18" w:id="8"/>
    <w:p>
      <w:pPr>
        <w:spacing w:after="0"/>
        <w:ind w:left="0"/>
        <w:jc w:val="both"/>
      </w:pPr>
      <w:r>
        <w:rPr>
          <w:rFonts w:ascii="Times New Roman"/>
          <w:b w:val="false"/>
          <w:i w:val="false"/>
          <w:color w:val="000000"/>
          <w:sz w:val="28"/>
        </w:rPr>
        <w:t xml:space="preserve">
      2)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отын сатып алу үшін әлеуметтік көмек беру туралы Меркі аудандық мәслихатының 2012 жылдың 16 мамырдағы № 5-6 шешіміне өзгерістер енгізу туралы" Меркі аудандық мәслихатының 2013 жылғы 04 сәуірдегі </w:t>
      </w:r>
      <w:r>
        <w:rPr>
          <w:rFonts w:ascii="Times New Roman"/>
          <w:b w:val="false"/>
          <w:i w:val="false"/>
          <w:color w:val="000000"/>
          <w:sz w:val="28"/>
        </w:rPr>
        <w:t>№ 12-7</w:t>
      </w:r>
      <w:r>
        <w:rPr>
          <w:rFonts w:ascii="Times New Roman"/>
          <w:b w:val="false"/>
          <w:i w:val="false"/>
          <w:color w:val="000000"/>
          <w:sz w:val="28"/>
        </w:rPr>
        <w:t xml:space="preserve"> шешімі (нормативтік құқықтық актілерді мемлекеттік тіркеу тізімінде № 1930 болып тіркелген, 2013 жылғы 7 мамырдағы № 37-38 "Меркі тынысы–Меркенский вестник" газетінде жарияланған);</w:t>
      </w:r>
    </w:p>
    <w:bookmarkEnd w:id="8"/>
    <w:bookmarkStart w:name="z19" w:id="9"/>
    <w:p>
      <w:pPr>
        <w:spacing w:after="0"/>
        <w:ind w:left="0"/>
        <w:jc w:val="both"/>
      </w:pPr>
      <w:r>
        <w:rPr>
          <w:rFonts w:ascii="Times New Roman"/>
          <w:b w:val="false"/>
          <w:i w:val="false"/>
          <w:color w:val="000000"/>
          <w:sz w:val="28"/>
        </w:rPr>
        <w:t xml:space="preserve">
      3)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отын сатып алу үшін әлеуметтік көмек беру туралы" Меркі аудандық мәслихатының 2012 жылдың 16 мамырындағы № 5-6 шешіміне өзгерістер еңгізу туралы" Меркі аудандық мәслихатының 2014 жылғы 28 наурыздағы </w:t>
      </w:r>
      <w:r>
        <w:rPr>
          <w:rFonts w:ascii="Times New Roman"/>
          <w:b w:val="false"/>
          <w:i w:val="false"/>
          <w:color w:val="000000"/>
          <w:sz w:val="28"/>
        </w:rPr>
        <w:t>№ 26-7</w:t>
      </w:r>
      <w:r>
        <w:rPr>
          <w:rFonts w:ascii="Times New Roman"/>
          <w:b w:val="false"/>
          <w:i w:val="false"/>
          <w:color w:val="000000"/>
          <w:sz w:val="28"/>
        </w:rPr>
        <w:t xml:space="preserve"> шешімі (нормативтік құқықтық актілерді мемлекеттік тіркеу тізімінде № 2161 болып тіркелген, 2014 жылғы 7 мамырдағы № 37 "Меркі тынысы–Меркенский вестник" газетінде жарияланған).</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