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c2215" w14:textId="a4c22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Т. Рысқұлов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аудандық әкімдігінің 2016 жылғы 22 желтоқсандағы № 418 қаулысы. Жамбыл облысы Әділет департаментінде 2017 жылғы 10 қаңтарда № 3282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Т. Рысқұлов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 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Т. Рысқұлов ауданы әкімдігінің кейбір қаулыларының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Өмірзақов Мұратбек Тоқсанбайұлына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Айтақов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қаулысына қосымша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әкімдігінің кейбір күші жойылған қаулыларының тізімі.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"Т. Рысқұлов ауданы әкімдігінің жұмыспен қамту және әлеуметтік бағдарламалар бөлімі" коммуналдық мемлекеттік мекемесінің Ережесін бекіту туралы" Т. Рысқұлов ауданы әкімдігінің 2014 жылғы 11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510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кесімдерді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2455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жылғы 12 қаңтарында № 8 (7052), 2015 жылғы 27 қаңтарында № 11 (7055) "Құлан таңы"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"Т. Рысқұлов ауданы әкімдігінің Регламентін бекіту туралы" Т. Рысқұлов ауданы әкімдігінің 2014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522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кесімдерді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2504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жылғы 19 ақпанында № 19 (7063), 2015 жылғы 27 ақпанында № 20 (7063) "Құлан таңы"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"Т. Рысқұлов ауданы әкімдігінің ветеринария бөлімі" коммуналдық мемлекеттік мекемесінің Ережесін бекіту туралы" Т. Рысқұлов ауданы әкімдігінің 2015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кесімдерді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2595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жылғы 24 сәуірінде № 36 (7080) "Құлан таңы"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"Т. Рысқұлов ауданы әкімдігінің білім бөлімі" коммуналдық мемлекеттік мекемесінің Ережесін бекіту туралы" Т.Рысқұлов ауданы әкімдігінің 2014 жылғы 11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516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кесімдерді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2468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жылғы 30 қаңтарында № 12 (7056), 2015 жылғы 13 ақпанында № 16 (7060) "Құлан таңы"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