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28e" w14:textId="8c9a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Сарысу аудандық мәслихатының 2015 жылғы 31 наурыздағы №42-10 шешіміне өзгеріс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2016 жылғы 18 ақпандағы № 58-4 шешімі. Жамбыл облысы Әділет департаментінде 2016 жылғы 2 наурызда № 2953 болып тіркелді. Күші жойылды - Жамбыл облысы Сарысу аудандық мәслихатының 2017 жылғы 20 желтоқсандағы № 25-6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Күші жойылды - Жамбыл облысы Сарысу аудандық мәслихатының 20.12.2017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жарияланғаннан күннен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Сарысу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Сарысу аудандық мәслихатының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18 сәуірдегі № 40-41 аудандық "Сарысу" газетіне жарияланған) келесі өзгеріс және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басылымда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"дәрілік заттарға төзімді туберкулез ауруымен ауыратын, амбулаториялық ем жалғастырушы адамдарға ай сайын 12 372 (он екі мың үш жүз жетпіс екі) теңге, ал туберкулездің 1 және 2 санатында қысқа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мерзімде амбулаториялық ем алатын адамдарға 14 000 (он төрт мың) теңгеден үш ай қатарынан әлеуметтік көмек көрсетіледі".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әлеуметтік-экономикалық дамуы, қаржы және бюджет, қоршаған ортаны қорғау және табиғатты пайдалану, әкімшілік-аумақтық құрылысы, кәсіпкерлік және ауылшаруашылық мәселелері жөніндегі тұрақты комиссиясына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