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ef4f1" w14:textId="50ef4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ауданының аудандық маңызы бар жалпыға ортақ пайдаланылатын автомобиль жолдарының атаулары, индекстері және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әкімдігінің 2016 жылғы 13 қыркүйектегі № 345 қаулысы. Жамбыл облысы Әділет департаментінде 2016 жылғы 14 қазанда № 3176 болып тіркелді. Күші жойылды - Жамбыл облысы Талас аудандық әкімдігінің 2018 жылғы 29 желтоқсандағы № 371 қаулысымен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Талас аудандық әкімдігінің 29.12.2018 </w:t>
      </w:r>
      <w:r>
        <w:rPr>
          <w:rFonts w:ascii="Times New Roman"/>
          <w:b w:val="false"/>
          <w:i w:val="false"/>
          <w:color w:val="ff0000"/>
          <w:sz w:val="28"/>
        </w:rPr>
        <w:t>№ 371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0" w:id="1"/>
    <w:p>
      <w:pPr>
        <w:spacing w:after="0"/>
        <w:ind w:left="0"/>
        <w:jc w:val="both"/>
      </w:pP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Республикасының 2001 жылғы 17 шілдедегі "Автомобиль жолдары туралы" Заңының </w:t>
      </w:r>
      <w:r>
        <w:rPr>
          <w:rFonts w:ascii="Times New Roman"/>
          <w:b w:val="false"/>
          <w:i w:val="false"/>
          <w:color w:val="000000"/>
          <w:sz w:val="28"/>
        </w:rPr>
        <w:t>6 бабының</w:t>
      </w:r>
      <w:r>
        <w:rPr>
          <w:rFonts w:ascii="Times New Roman"/>
          <w:b w:val="false"/>
          <w:i w:val="false"/>
          <w:color w:val="000000"/>
          <w:sz w:val="28"/>
        </w:rPr>
        <w:t xml:space="preserve"> 2 тармағына және </w:t>
      </w:r>
      <w:r>
        <w:rPr>
          <w:rFonts w:ascii="Times New Roman"/>
          <w:b w:val="false"/>
          <w:i w:val="false"/>
          <w:color w:val="000000"/>
          <w:sz w:val="28"/>
        </w:rPr>
        <w:t>3 бабының</w:t>
      </w:r>
      <w:r>
        <w:rPr>
          <w:rFonts w:ascii="Times New Roman"/>
          <w:b w:val="false"/>
          <w:i w:val="false"/>
          <w:color w:val="000000"/>
          <w:sz w:val="28"/>
        </w:rPr>
        <w:t xml:space="preserve"> 7 тармағына сәйкес, аудандық маңызы бар жалпы пайдаланымдағы автомобиль жолдарын пайдалану және жөндеуді қамтамасыз ету мақсатында Талас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1"/>
    <w:bookmarkStart w:name="z11" w:id="2"/>
    <w:p>
      <w:pPr>
        <w:spacing w:after="0"/>
        <w:ind w:left="0"/>
        <w:jc w:val="both"/>
      </w:pPr>
      <w:r>
        <w:rPr>
          <w:rFonts w:ascii="Times New Roman"/>
          <w:b w:val="false"/>
          <w:i w:val="false"/>
          <w:color w:val="000000"/>
          <w:sz w:val="28"/>
        </w:rPr>
        <w:t xml:space="preserve">
      1. Талас ауданының аудандық маңызы бар жалпыға ортақ пайдаланылатын автомобиль жолдарының атаулары, индекстері және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12" w:id="3"/>
    <w:p>
      <w:pPr>
        <w:spacing w:after="0"/>
        <w:ind w:left="0"/>
        <w:jc w:val="both"/>
      </w:pPr>
      <w:r>
        <w:rPr>
          <w:rFonts w:ascii="Times New Roman"/>
          <w:b w:val="false"/>
          <w:i w:val="false"/>
          <w:color w:val="000000"/>
          <w:sz w:val="28"/>
        </w:rPr>
        <w:t>
      2. "Талас ауданы әкімдігінің тұрғын үй-коммуналдық шаруашылық, жолаушылар көлігі және автомобиль жолдары бөлімі" коммуналдық мемлекеттік мекемесі заңнамада белгіленген тәртіппен, осы қаулының әділет органдарында мемлекеттік тіркелуін,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 қамтамасыз етсін.</w:t>
      </w:r>
    </w:p>
    <w:bookmarkEnd w:id="3"/>
    <w:bookmarkStart w:name="z13" w:id="4"/>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bookmarkStart w:name="z14" w:id="5"/>
    <w:p>
      <w:pPr>
        <w:spacing w:after="0"/>
        <w:ind w:left="0"/>
        <w:jc w:val="both"/>
      </w:pPr>
      <w:r>
        <w:rPr>
          <w:rFonts w:ascii="Times New Roman"/>
          <w:b w:val="false"/>
          <w:i w:val="false"/>
          <w:color w:val="000000"/>
          <w:sz w:val="28"/>
        </w:rPr>
        <w:t>
      4. Осы қаулының орындалуын бақылау аудан әкімінің орынбасары Серік Ералыұлы Дадабаевқа жүктелсін.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Рысмендиев</w:t>
            </w:r>
            <w:r>
              <w:rPr>
                <w:rFonts w:ascii="Times New Roman"/>
                <w:b w:val="false"/>
                <w:i w:val="false"/>
                <w:color w:val="000000"/>
                <w:sz w:val="20"/>
              </w:rPr>
              <w:t>
</w:t>
            </w:r>
          </w:p>
        </w:tc>
      </w:tr>
    </w:tbl>
    <w:bookmarkStart w:name="z16" w:id="6"/>
    <w:p>
      <w:pPr>
        <w:spacing w:after="0"/>
        <w:ind w:left="0"/>
        <w:jc w:val="both"/>
      </w:pPr>
      <w:r>
        <w:rPr>
          <w:rFonts w:ascii="Times New Roman"/>
          <w:b w:val="false"/>
          <w:i w:val="false"/>
          <w:color w:val="000000"/>
          <w:sz w:val="28"/>
        </w:rPr>
        <w:t>
      "Талас ауданының аудандық маңызы бар жалпыға ортақ пайдаланылатын автомобиль жолдарының атаулары, индекстері және тізбесін бекіту туралы" Талас ауданы әкімдігінің 2016 жылғы "13" қыркүйектегі № 345 қаулысына келісім парағы</w:t>
      </w:r>
    </w:p>
    <w:bookmarkEnd w:id="6"/>
    <w:bookmarkStart w:name="z17" w:id="7"/>
    <w:p>
      <w:pPr>
        <w:spacing w:after="0"/>
        <w:ind w:left="0"/>
        <w:jc w:val="both"/>
      </w:pPr>
      <w:r>
        <w:rPr>
          <w:rFonts w:ascii="Times New Roman"/>
          <w:b w:val="false"/>
          <w:i w:val="false"/>
          <w:color w:val="000000"/>
          <w:sz w:val="28"/>
        </w:rPr>
        <w:t>
      Келісілді</w:t>
      </w:r>
    </w:p>
    <w:bookmarkEnd w:id="7"/>
    <w:bookmarkStart w:name="z18" w:id="8"/>
    <w:p>
      <w:pPr>
        <w:spacing w:after="0"/>
        <w:ind w:left="0"/>
        <w:jc w:val="both"/>
      </w:pPr>
      <w:r>
        <w:rPr>
          <w:rFonts w:ascii="Times New Roman"/>
          <w:b w:val="false"/>
          <w:i w:val="false"/>
          <w:color w:val="000000"/>
          <w:sz w:val="28"/>
        </w:rPr>
        <w:t>
      Жамбыл облысы әкімдігінің</w:t>
      </w:r>
    </w:p>
    <w:bookmarkEnd w:id="8"/>
    <w:bookmarkStart w:name="z19" w:id="9"/>
    <w:p>
      <w:pPr>
        <w:spacing w:after="0"/>
        <w:ind w:left="0"/>
        <w:jc w:val="both"/>
      </w:pPr>
      <w:r>
        <w:rPr>
          <w:rFonts w:ascii="Times New Roman"/>
          <w:b w:val="false"/>
          <w:i w:val="false"/>
          <w:color w:val="000000"/>
          <w:sz w:val="28"/>
        </w:rPr>
        <w:t>
      құрылыс, жолаушылар көлігі</w:t>
      </w:r>
    </w:p>
    <w:bookmarkEnd w:id="9"/>
    <w:bookmarkStart w:name="z20" w:id="10"/>
    <w:p>
      <w:pPr>
        <w:spacing w:after="0"/>
        <w:ind w:left="0"/>
        <w:jc w:val="both"/>
      </w:pPr>
      <w:r>
        <w:rPr>
          <w:rFonts w:ascii="Times New Roman"/>
          <w:b w:val="false"/>
          <w:i w:val="false"/>
          <w:color w:val="000000"/>
          <w:sz w:val="28"/>
        </w:rPr>
        <w:t>
      және автомобиль жолдары</w:t>
      </w:r>
    </w:p>
    <w:bookmarkEnd w:id="10"/>
    <w:bookmarkStart w:name="z21" w:id="11"/>
    <w:p>
      <w:pPr>
        <w:spacing w:after="0"/>
        <w:ind w:left="0"/>
        <w:jc w:val="both"/>
      </w:pPr>
      <w:r>
        <w:rPr>
          <w:rFonts w:ascii="Times New Roman"/>
          <w:b w:val="false"/>
          <w:i w:val="false"/>
          <w:color w:val="000000"/>
          <w:sz w:val="28"/>
        </w:rPr>
        <w:t xml:space="preserve">
      басқармасының басшысы </w:t>
      </w:r>
    </w:p>
    <w:bookmarkEnd w:id="11"/>
    <w:bookmarkStart w:name="z22" w:id="12"/>
    <w:p>
      <w:pPr>
        <w:spacing w:after="0"/>
        <w:ind w:left="0"/>
        <w:jc w:val="both"/>
      </w:pPr>
      <w:r>
        <w:rPr>
          <w:rFonts w:ascii="Times New Roman"/>
          <w:b w:val="false"/>
          <w:i w:val="false"/>
          <w:color w:val="000000"/>
          <w:sz w:val="28"/>
        </w:rPr>
        <w:t>
      Ә. Ахатаев</w:t>
      </w:r>
    </w:p>
    <w:bookmarkEnd w:id="12"/>
    <w:bookmarkStart w:name="z23" w:id="13"/>
    <w:p>
      <w:pPr>
        <w:spacing w:after="0"/>
        <w:ind w:left="0"/>
        <w:jc w:val="both"/>
      </w:pPr>
      <w:r>
        <w:rPr>
          <w:rFonts w:ascii="Times New Roman"/>
          <w:b w:val="false"/>
          <w:i w:val="false"/>
          <w:color w:val="000000"/>
          <w:sz w:val="28"/>
        </w:rPr>
        <w:t xml:space="preserve">
      19 қыркүйек 2016 жыл </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Талас ауданы әкімдігінің </w:t>
            </w:r>
            <w:r>
              <w:br/>
            </w:r>
            <w:r>
              <w:rPr>
                <w:rFonts w:ascii="Times New Roman"/>
                <w:b w:val="false"/>
                <w:i w:val="false"/>
                <w:color w:val="000000"/>
                <w:sz w:val="20"/>
              </w:rPr>
              <w:t>2016 жылғы 13 қыркүйектегі</w:t>
            </w:r>
            <w:r>
              <w:br/>
            </w:r>
            <w:r>
              <w:rPr>
                <w:rFonts w:ascii="Times New Roman"/>
                <w:b w:val="false"/>
                <w:i w:val="false"/>
                <w:color w:val="000000"/>
                <w:sz w:val="20"/>
              </w:rPr>
              <w:t xml:space="preserve">№ 345 қаулысына қосымша </w:t>
            </w:r>
          </w:p>
        </w:tc>
      </w:tr>
    </w:tbl>
    <w:bookmarkStart w:name="z25" w:id="14"/>
    <w:p>
      <w:pPr>
        <w:spacing w:after="0"/>
        <w:ind w:left="0"/>
        <w:jc w:val="left"/>
      </w:pPr>
      <w:r>
        <w:rPr>
          <w:rFonts w:ascii="Times New Roman"/>
          <w:b/>
          <w:i w:val="false"/>
          <w:color w:val="000000"/>
        </w:rPr>
        <w:t xml:space="preserve"> Талас ауданының аудандық маңызы бар жалпыға ортақ пайдаланылатын автомобиль жолдарының атаулары, индекстері және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3689"/>
        <w:gridCol w:w="5453"/>
        <w:gridCol w:w="2067"/>
      </w:tblGrid>
      <w:tr>
        <w:trPr>
          <w:trHeight w:val="30" w:hRule="atLeast"/>
        </w:trPr>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w:t>
            </w:r>
          </w:p>
          <w:bookmarkEnd w:id="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(шақырым)</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1</w:t>
            </w:r>
          </w:p>
          <w:bookmarkEnd w:id="16"/>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KH-TL-1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 Бөлтірік шешен – Көшек батыр - Үшарал (0-41)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2</w:t>
            </w:r>
          </w:p>
          <w:bookmarkEnd w:id="17"/>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KH-TL-2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Тұрымқұл ауылына кіре беріс (0-1,3)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
3</w:t>
            </w:r>
          </w:p>
          <w:bookmarkEnd w:id="18"/>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KH-TL-3</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С.Шәкіров ауылына кіре беріс (0-21)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9"/>
          <w:p>
            <w:pPr>
              <w:spacing w:after="20"/>
              <w:ind w:left="20"/>
              <w:jc w:val="both"/>
            </w:pPr>
            <w:r>
              <w:rPr>
                <w:rFonts w:ascii="Times New Roman"/>
                <w:b w:val="false"/>
                <w:i w:val="false"/>
                <w:color w:val="000000"/>
                <w:sz w:val="20"/>
              </w:rPr>
              <w:t>
4</w:t>
            </w:r>
          </w:p>
          <w:bookmarkEnd w:id="19"/>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KH-TL-4</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Ақкөл-Талапты (0-32)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0"/>
          <w:p>
            <w:pPr>
              <w:spacing w:after="20"/>
              <w:ind w:left="20"/>
              <w:jc w:val="both"/>
            </w:pPr>
            <w:r>
              <w:rPr>
                <w:rFonts w:ascii="Times New Roman"/>
                <w:b w:val="false"/>
                <w:i w:val="false"/>
                <w:color w:val="000000"/>
                <w:sz w:val="20"/>
              </w:rPr>
              <w:t>
5</w:t>
            </w:r>
          </w:p>
          <w:bookmarkEnd w:id="20"/>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KH-TL-5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 ауылына кіре беріс (0-4)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1"/>
          <w:p>
            <w:pPr>
              <w:spacing w:after="20"/>
              <w:ind w:left="20"/>
              <w:jc w:val="both"/>
            </w:pPr>
            <w:r>
              <w:rPr>
                <w:rFonts w:ascii="Times New Roman"/>
                <w:b w:val="false"/>
                <w:i w:val="false"/>
                <w:color w:val="000000"/>
                <w:sz w:val="20"/>
              </w:rPr>
              <w:t>
6</w:t>
            </w:r>
          </w:p>
          <w:bookmarkEnd w:id="21"/>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KH-TL-6</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 - Арал (0-9,8)</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2"/>
          <w:p>
            <w:pPr>
              <w:spacing w:after="20"/>
              <w:ind w:left="20"/>
              <w:jc w:val="both"/>
            </w:pPr>
            <w:r>
              <w:rPr>
                <w:rFonts w:ascii="Times New Roman"/>
                <w:b w:val="false"/>
                <w:i w:val="false"/>
                <w:color w:val="000000"/>
                <w:sz w:val="20"/>
              </w:rPr>
              <w:t>
7</w:t>
            </w:r>
          </w:p>
          <w:bookmarkEnd w:id="22"/>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KH-TL-7</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Майтөбе ауылына кіре беріс (0-1,1)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8</w:t>
            </w:r>
          </w:p>
          <w:bookmarkEnd w:id="23"/>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KH-TL-8</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Қожағаппар ауылына кіре беріс (0-2,3)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9</w:t>
            </w:r>
          </w:p>
          <w:bookmarkEnd w:id="24"/>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KH-TL-9</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Қызыләуіт ауылына кіре беріс (0-6,2)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10</w:t>
            </w:r>
          </w:p>
          <w:bookmarkEnd w:id="25"/>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KH-TL-10</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ауылына кіре беріс (0-3)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11</w:t>
            </w:r>
          </w:p>
          <w:bookmarkEnd w:id="26"/>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KH-TL-11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Қойгелді – Көктал - Ақсай (0-36)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12</w:t>
            </w:r>
          </w:p>
          <w:bookmarkEnd w:id="27"/>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KH-TL-12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 Қасқабулақ – Есейхан - Көктал шипажайы (0-45,2)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13</w:t>
            </w:r>
          </w:p>
          <w:bookmarkEnd w:id="28"/>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KH-TL-13</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Есейхан - Қараой (0-18)</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14</w:t>
            </w:r>
          </w:p>
          <w:bookmarkEnd w:id="29"/>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KH-TL-14</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Аэропортқа кіре беріс (0-3)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15</w:t>
            </w:r>
          </w:p>
          <w:bookmarkEnd w:id="30"/>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KH-TL-15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ауылына кіре беріс (0-6)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16</w:t>
            </w:r>
          </w:p>
          <w:bookmarkEnd w:id="31"/>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KH-TL-16</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ауылына кіре беріс (0-8,6)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17</w:t>
            </w:r>
          </w:p>
          <w:bookmarkEnd w:id="32"/>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KH-TL-17</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Майтөбе - Қаратау (0-4,1)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18</w:t>
            </w:r>
          </w:p>
          <w:bookmarkEnd w:id="33"/>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KH-TL-18</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 Қойгелді (9-24,1)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19</w:t>
            </w:r>
          </w:p>
          <w:bookmarkEnd w:id="34"/>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KH-TL-19</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 Қаратау (0-2,1)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