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1a9d" w14:textId="5341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ауылдық округі Алға ауылы аумағына карантин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Алға ауылдық округі әкімінің 2016 жылғы 1 ақпандағы № 10 шешімі. Жамбыл облысы Әділет департаментінде 2016 жылғы 2 наурызда № 2954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Шу аудандық бас мемлекеттік ветеринариялық санитарлық инспекторының 2016 жылғы 1 ақпандағы № 18 ұсынысы негізінде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Алға ауылдық округінің Алға ауылы аумағында жылқылардың індетті лимфангит ауруының пайда болуына байланысты Алға ауылдық округінің Алға ауылы аумағына карантин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Алға ауылдық округі әкімі аппаратының бас маманы Б.Қ.Көпжановқа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органдарына мемлекеттік тіркелген күннен бастап күшіне енеді және оның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Алға ауылдық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Смағұлов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Алға ауылдық округі әкімінің 2016 жылғы 1 ақпандағы № 10 "Алға ауылдық округіндегі Алға ауылына карантин режимін енгізе отырып карантин аймағының ветеринариялық режимін белгілеу туралы" шешіміне келісу парағы.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"К Е Л І С І Л Д 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Департаментінің Шу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ішкі істер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 Ш. Жапабаев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ақпан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қадағалау комитетінің Шу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аумақтық инспекция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Басшы С.Таңсықов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ақпан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тұтынушылар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құқықтарын қорғау агенттігінің Жамбыл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облысы тұтынушылардың құқықтарын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қорғау департаментінің "Шу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бойынша тұтынушылар құқығын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басқармасы"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Басшы М. Болотин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ақпан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