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4e5c" w14:textId="d7d4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"Туристік маршруттар мен соқпақтардың мемлекеттік тізілімінен үзінді"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31 наурыздағы № 19/01 қаулысы. Қарағанды облысының Әділет департаментінде 2016 жылғы 28 сәуірде № 3771 болып тіркелді. Күші жойылды - Қарағанды облысының әкімдігінің 2020 жылғы 24 шілдедегі № 47/02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24.07.2020 № 47/02 (алғашқы ресми жарияланған күнінен бастап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2013 жылғы 15 сәуірдегі "Мемлекеттік көрсетілетін қызметтер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Инвестициялар және даму Министрі міндетін атқарушысының 2015 жылғы 26 қарашадағы "Туристік маршруттар мен соқпақтардың мемлекеттік тізілімінен үзінді" мемлекеттік көрсетілетін қызмет стандартын бекіту туралы" № 1110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тізілімінде № 12841 болып тіркелген)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</w:t>
      </w:r>
      <w:r>
        <w:rPr>
          <w:rFonts w:ascii="Times New Roman"/>
          <w:b/>
          <w:i w:val="false"/>
          <w:color w:val="000000"/>
          <w:sz w:val="28"/>
        </w:rPr>
        <w:t>ЕД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"Туристік маршруттар мен соқпақтардың мемлекеттік тізілімінен үзінді"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жасайтын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"31" наурыз № 19/01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"Туристік маршруттар мен соқпақтардың мемлекеттік тізілімінен үзінді" мемлекеттік көрсетілетін қызмет регламенті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Қарағанды облысы әкімдігінің 22.01.2019 </w:t>
      </w:r>
      <w:r>
        <w:rPr>
          <w:rFonts w:ascii="Times New Roman"/>
          <w:b w:val="false"/>
          <w:i w:val="false"/>
          <w:color w:val="ff0000"/>
          <w:sz w:val="28"/>
        </w:rPr>
        <w:t>№ 04/04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 </w:t>
      </w:r>
    </w:p>
    <w:bookmarkEnd w:id="5"/>
    <w:bookmarkStart w:name="z1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"Туристік маршруттар мен соқпақтардың мемлекеттік тізілімінен үзінді" мемлекеттік көрсетілетін қызметті облыстың жергілікті атқарушы органы (бұдан әрі – көрсетілетін қызметті беруші) көрсетеді.</w:t>
      </w:r>
    </w:p>
    <w:bookmarkEnd w:id="6"/>
    <w:bookmarkStart w:name="z1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қызметті көрсетудің нәтижесін беру:</w:t>
      </w:r>
    </w:p>
    <w:bookmarkEnd w:id="7"/>
    <w:bookmarkStart w:name="z1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</w:p>
    <w:bookmarkEnd w:id="8"/>
    <w:bookmarkStart w:name="z1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корпорациясы" коммерциялық емес акционерлік қоғамы (бұдан әрі - Мемлекеттік корпорация).</w:t>
      </w:r>
    </w:p>
    <w:bookmarkEnd w:id="9"/>
    <w:bookmarkStart w:name="z1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жүзінде.</w:t>
      </w:r>
    </w:p>
    <w:bookmarkEnd w:id="10"/>
    <w:bookmarkStart w:name="z1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нәтижесі - туристік маршруттар мен соқпақтардың мемлекеттік тізілімінен үзінді.</w:t>
      </w:r>
    </w:p>
    <w:bookmarkEnd w:id="11"/>
    <w:bookmarkStart w:name="z1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нәтижесін беру нысаны: қағаз жүзінде.</w:t>
      </w:r>
    </w:p>
    <w:bookmarkEnd w:id="12"/>
    <w:bookmarkStart w:name="z1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қызметтер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13"/>
    <w:bookmarkStart w:name="z1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алушының "Туристік маршруттар мен соқпақтардың мемлекеттік тізілімінен үзінді" мемлекеттік көрсетілетін қызмет стандартын бекіту туралы" (бұдан әрі - Стандарт), Қазақстан Республикасы Инвестициялар және даму министрі міндетін атқарушысының 2015 жылғы 26 қарашадағы № 1110 бұйрығымен бекітілген (Нормативтік құқықтық актілерді мемлекеттік тіркеу тізілімінде № 12841 тіркелген) "Туристік маршруттар мен соқпақтардың мемлекеттік тізілімінен үзінді" көрсетілетін мемлекеттік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өтінішпен көрсетілетін қызметті берушіге, немесе Мемлекеттік корпорацияға жүгінуі мемлекеттік қызмет көрсету рәсімін (іс-қимылды) бастауға негіз болып табылады.</w:t>
      </w:r>
    </w:p>
    <w:bookmarkEnd w:id="14"/>
    <w:bookmarkStart w:name="z1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құрамына кіретін әрбір рәсімнің (іс-қимылдың) мазмұны, оны орындау ұзақтығы:</w:t>
      </w:r>
    </w:p>
    <w:bookmarkEnd w:id="15"/>
    <w:bookmarkStart w:name="z1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көрсетілетін қызметті алушының өтінішін қабылдайды, талон береді, онда қабылданған күні, өтінішті қабылдаған тұлғаның тегі мен аты-жөні көрсетіледі (бұдан әрі – талон), өтінішті көрсетілетін қызметті берушінің басшысына қарауға береді – 15 (он бес) минут;</w:t>
      </w:r>
    </w:p>
    <w:bookmarkEnd w:id="16"/>
    <w:bookmarkStart w:name="z1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талон беру;</w:t>
      </w:r>
    </w:p>
    <w:bookmarkEnd w:id="17"/>
    <w:bookmarkStart w:name="z1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көрсетілетін қызметті алушының өтінішін қарап, одан әрі орындау үшін көрсетілетін қызметті берушінің кеңсе қызметкері арқылы көрсетілетін қызметті берушінің құрылымдық бөлімше басшысына тапсырма береді – 2 (екі) сағат;</w:t>
      </w:r>
    </w:p>
    <w:bookmarkEnd w:id="18"/>
    <w:bookmarkStart w:name="z1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беруші басшысының бұрыштамасы;</w:t>
      </w:r>
    </w:p>
    <w:bookmarkEnd w:id="19"/>
    <w:bookmarkStart w:name="z1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құрылымдық бөлімше басшысы көрсетілетін қызметті алушының өтінішін қарайды, одан әрі орындау үшін көрсетілетін қызметті берушінің жауапты орындаушысына береді – 1 (бір) сағат;</w:t>
      </w:r>
    </w:p>
    <w:bookmarkEnd w:id="20"/>
    <w:bookmarkStart w:name="z1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берушісінің құрылымдық бөлімше басшысының бұрыштамасы;</w:t>
      </w:r>
    </w:p>
    <w:bookmarkEnd w:id="21"/>
    <w:bookmarkStart w:name="z1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жауапты орындаушысы өтінішті қарастырады, мемлекеттік қызмет көрсету нәтижесінің жобасын дайындайды және көрсетілетін қызметті берушінің құрылымдық бөлімше басшысына келісімдеу үшін жолдайды – 1 (бір) жұмыс күні;</w:t>
      </w:r>
    </w:p>
    <w:bookmarkEnd w:id="22"/>
    <w:bookmarkStart w:name="z1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нәтижесінің жобасы;</w:t>
      </w:r>
    </w:p>
    <w:bookmarkEnd w:id="23"/>
    <w:bookmarkStart w:name="z1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құрылымдық бөлімше басшысы мемлекеттік қызмет көрсету нәтижесінің жобасын келісімдейді – 1 (бір) сағат;</w:t>
      </w:r>
    </w:p>
    <w:bookmarkEnd w:id="24"/>
    <w:bookmarkStart w:name="z1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берушінің құрылымдық бөлімше басшысының визасы;</w:t>
      </w:r>
    </w:p>
    <w:bookmarkEnd w:id="25"/>
    <w:bookmarkStart w:name="z1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жауапты орындаушысы көрсетілген қызметті берушінің кеңсе қызметкері арқылы көрсетілетін қызметті берушінің құрылымдық бөлімше басшысымен келісілген мемлекеттік қызмет көрсету нәтижесінің жобасын көрсетілетін қызметті берушінің басшысына жолдайды – 15 (он бес) минут;</w:t>
      </w:r>
    </w:p>
    <w:bookmarkEnd w:id="26"/>
    <w:bookmarkStart w:name="z1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келісілген мемлекеттік қызмет көрсету нәтижесінің жобасы;</w:t>
      </w:r>
    </w:p>
    <w:bookmarkEnd w:id="27"/>
    <w:bookmarkStart w:name="z1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берушінің басшысы мемлекеттік қызмет көрсету нәтижесінің жобасын қарастырады, қол қояды және көрсетілетін қызметті берушінің кеңсе қызметкеріне жолдайды – 1 (бір) жұмыс күн);</w:t>
      </w:r>
    </w:p>
    <w:bookmarkEnd w:id="28"/>
    <w:bookmarkStart w:name="z1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қол қойылған мемлекеттік қызмет көрсету нәтижесі;</w:t>
      </w:r>
    </w:p>
    <w:bookmarkEnd w:id="29"/>
    <w:bookmarkStart w:name="z1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көрсетілетін қызметті берушінің кеңсе қызметкері мемлекеттік қызметті көрсету нәтижесін тіркейді – 15 (он бес) минут, көрсетілетін қызметті алушыны шақырып мемлекеттік қызметті көрсету нәтижесін береді – 15 (минут);</w:t>
      </w:r>
    </w:p>
    <w:bookmarkEnd w:id="30"/>
    <w:bookmarkStart w:name="z1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берілген мемлекеттік қызмет көрсетудің нәтижесі.</w:t>
      </w:r>
    </w:p>
    <w:bookmarkEnd w:id="31"/>
    <w:bookmarkStart w:name="z1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қызметтерді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bookmarkEnd w:id="32"/>
    <w:bookmarkStart w:name="z1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үдерісіне қатысатын көрсетілетін қызметті берушінің құрылымдық бөлімшелерінің (қызметкерлерінің) тізбесі:</w:t>
      </w:r>
    </w:p>
    <w:bookmarkEnd w:id="33"/>
    <w:bookmarkStart w:name="z1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34"/>
    <w:bookmarkStart w:name="z1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орындаушысы;</w:t>
      </w:r>
    </w:p>
    <w:bookmarkEnd w:id="35"/>
    <w:bookmarkStart w:name="z1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құрылымдық бөлімше басшысы;</w:t>
      </w:r>
    </w:p>
    <w:bookmarkEnd w:id="36"/>
    <w:bookmarkStart w:name="z1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басшысы.</w:t>
      </w:r>
    </w:p>
    <w:bookmarkEnd w:id="37"/>
    <w:bookmarkStart w:name="z1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Рәсімнің (іс-қимылдың) ұзақтығын көрсете отырып, құрылымдық бөлімшелер (қызметкерлер) арасындағы өзара іс-қимылдың реттілігін сипаттау:</w:t>
      </w:r>
    </w:p>
    <w:bookmarkEnd w:id="38"/>
    <w:bookmarkStart w:name="z1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өтінішті қабылдайды, көрсетілетін қызметті алушыға талон береді, өтінішті көрсетілетін қызметті берушінің басшысына тиісті бұрыштама қою үшін береді 15 (он бес) минут;</w:t>
      </w:r>
    </w:p>
    <w:bookmarkEnd w:id="39"/>
    <w:bookmarkStart w:name="z1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өтінішті қарайды, тиісті виза қояды және көрсетілетін қызметті берушінің кеңсе қызметкері арқылы өтінішті көрсетілетін қызметті берушінің құрылымдық бөлімше басшысына жолдайды (2 сағат);</w:t>
      </w:r>
    </w:p>
    <w:bookmarkEnd w:id="40"/>
    <w:bookmarkStart w:name="z1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құрылымдық бөлімше басшысы көрсетілетін қызметті алушының өтінішін қарайды, орындау үшін көрсетілетін қызметті берушінің жауапты орындаушысына береді – 1 (бір) сағат;</w:t>
      </w:r>
    </w:p>
    <w:bookmarkEnd w:id="41"/>
    <w:bookmarkStart w:name="z1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жауапты орындаушысы өтінішті қарастырады, мемлекеттік қызмет көрсету нәтижесінің жобасын дайындайды және көрсетілетін қызметті берушінің құрылымдық бөлімше басшысына қарастыру және келісімдеу үшін жолдайды – 1 (бір) жұмыс күні;</w:t>
      </w:r>
    </w:p>
    <w:bookmarkEnd w:id="42"/>
    <w:bookmarkStart w:name="z1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 берушінің құрылымдық бөлімше басшысы мемлекеттік қызмет көрсету нәтижесінің жобасын келісімдейді – 1 (бір) сағат;</w:t>
      </w:r>
    </w:p>
    <w:bookmarkEnd w:id="43"/>
    <w:bookmarkStart w:name="z1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 берушінің жауапты орындаушысы көрсетілетін қызмет берушінің құрылымдық бөлімше басшысымен келісілген мемлекеттік қызмет көрсету нәтижесінің жобасын көрсетілетін қызметті берушінің басшысына жолдайды – 15 (он бес) минут;</w:t>
      </w:r>
    </w:p>
    <w:bookmarkEnd w:id="44"/>
    <w:bookmarkStart w:name="z1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берушінің басшысы мемлекеттік қызмет көрсету нәтижесінің келісілген жобасын қарастырады, қол қояды және көрсетілетін қызметті берушінің кеңсе қызметкеріне жолдайды – (1 жұмыс күн);</w:t>
      </w:r>
    </w:p>
    <w:bookmarkEnd w:id="45"/>
    <w:bookmarkStart w:name="z1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көрсетілетін қызметті берушінің кеңсе қызметкері мемлекеттік қызмет көрсету нәтижесін тіркейді – (15 минут), көрсетілетін қызметті алушыны шақырып мемлекеттік қызмет көрсету нәтижесін береді – 15 (минут).</w:t>
      </w:r>
    </w:p>
    <w:bookmarkEnd w:id="46"/>
    <w:bookmarkStart w:name="z1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47"/>
    <w:bookmarkStart w:name="z1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корпорация өтініш білдіру тәртібінің сипаттамасы, көрсетілетін қызметті алушының сұрау салуын өңдеу ұзақтығы:</w:t>
      </w:r>
    </w:p>
    <w:bookmarkEnd w:id="48"/>
    <w:bookmarkStart w:name="z1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алушы Мемлекеттік корпорацияға Стандартқа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өтінішпен жүгінеді;</w:t>
      </w:r>
    </w:p>
    <w:bookmarkEnd w:id="49"/>
    <w:bookmarkStart w:name="z1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корпорацияның қызметкері өтінішті қабылдайды және көрсетілетін қызметті алушыға тиісті құжаттардың қабылданғаны туралы қолхат береді (15 минут).</w:t>
      </w:r>
    </w:p>
    <w:bookmarkEnd w:id="50"/>
    <w:bookmarkStart w:name="z1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топтамасын толық ұсынбаған жағдайда Мемлекеттік корпорацияның қызметкері өтінішті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қолхат береді;</w:t>
      </w:r>
    </w:p>
    <w:bookmarkEnd w:id="51"/>
    <w:bookmarkStart w:name="z1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өтінішті қарап шыққаннан кейін (2 жұмыс күн) Мемлекеттік корпорация қызметкері көрсетілетін қызметті алушыға мемлекеттік қызметті көрсету нәтижесін береді (15 минут).</w:t>
      </w:r>
    </w:p>
    <w:bookmarkEnd w:id="52"/>
    <w:bookmarkStart w:name="z1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"Азаматтарға арналған үкімет" Мемлекеттік корпорация арқылы мемлекеттік қызмет көрсету нәтижесін алу процесін сипаттау, оның ұзақтығы:</w:t>
      </w:r>
    </w:p>
    <w:bookmarkEnd w:id="53"/>
    <w:bookmarkStart w:name="z1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алушы Мемлекеттік корпорацияға Стандартқа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өтінішпен жүгінеді;</w:t>
      </w:r>
    </w:p>
    <w:bookmarkEnd w:id="54"/>
    <w:bookmarkStart w:name="z1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корпорацияның қызметкері өтінішті қабылдайды және көрсетілетін қызметті алушыға тиісті құжаттардың қабылданғаны туралы қолxат береді (15 минут);</w:t>
      </w:r>
    </w:p>
    <w:bookmarkEnd w:id="55"/>
    <w:bookmarkStart w:name="z1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корпорация қызметкері курьер арқылы көрсетілетін қызметті алушының өтінішін көрсетілетін қызметті берушіге жолдайды (құжаттар қабылдау күні 3 сағат);</w:t>
      </w:r>
    </w:p>
    <w:bookmarkEnd w:id="56"/>
    <w:bookmarkStart w:name="z1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 көрсетілетін қызметті алушының өтінішін қарастырады және мемлекеттік қызмет көрсету нәтижесін дайындайды (2 жұмыс күн);</w:t>
      </w:r>
    </w:p>
    <w:bookmarkEnd w:id="57"/>
    <w:bookmarkStart w:name="z1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 Мемлекеттік корпорация курьері арқылы мемлекеттік көрсетілетін қызмет нәтижесін Мемлекеттік корпорация қызметкеріне жолдайды (2 сағат);</w:t>
      </w:r>
    </w:p>
    <w:bookmarkEnd w:id="58"/>
    <w:bookmarkStart w:name="z1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корпорация қызметкері мемлекеттік қызмет көрсету нәтижесін көрсетілетін қызметті алушыға береді (15 минут).</w:t>
      </w:r>
    </w:p>
    <w:bookmarkEnd w:id="59"/>
    <w:bookmarkStart w:name="z1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"Азаматтарға арналған үкімет" мемлекеттік корпорациясы арқылы мемлекеттік қызмет көрсету нәтижесін алудың толық сипаттамасы, оның ұзақтығы осы регламенттің 1-қосымшасына сәйкес мемлекеттік қызмет көрсетудің бизнес-үдерістерінің анықтамалығында көрсетіледі.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"Туристік маршруттар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соқпақтардың мемлекеттік тізілімінен үзінді"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бизнес-үдерістерінің анықтамалығы</w:t>
      </w:r>
    </w:p>
    <w:bookmarkEnd w:id="61"/>
    <w:bookmarkStart w:name="z1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100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