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6633" w14:textId="a8b6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2015 жылғы 11 желтоқсандағы ХL сессиясының "2016-2018 жылдарға арналған облыстық бюджет туралы" № 452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2016 жылғы 28 сәуірдегі II сессиясының № 29 шешімі. Қарағанды облысының Әділет департаментінде 2016 жылғы 12 мамырда № 3781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Қарағанды облыстық мәслихатының 2015 жылғы 11 желтоқсандағы </w:t>
      </w:r>
      <w:r>
        <w:rPr>
          <w:rFonts w:ascii="Times New Roman"/>
          <w:b w:val="false"/>
          <w:i w:val="false"/>
          <w:color w:val="000000"/>
          <w:sz w:val="28"/>
        </w:rPr>
        <w:t xml:space="preserve">№ 452 ХL сессиясының "2016-2018 жылдарға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3575 болып тіркелген, 2016 жылғы 6 қаңтардағы сандағы "Орталық Қазақстан" №1-2 (22107), 2016 жылғы 6 қаңтардағы "Индустриальная Караганда" № 1 (21946) газеттерінде, "Әділет" ақпараттық-құқықтық жүйесінде 2016 жылғы 14 қаңтарда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облыстық бюджет 1, 2, 3, 4, 5, 6, 7 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174750149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49958657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бойынша – 2135983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4632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122650877 мың теңге;</w:t>
      </w:r>
      <w:r>
        <w:br/>
      </w:r>
      <w:r>
        <w:rPr>
          <w:rFonts w:ascii="Times New Roman"/>
          <w:b w:val="false"/>
          <w:i w:val="false"/>
          <w:color w:val="000000"/>
          <w:sz w:val="28"/>
        </w:rPr>
        <w:t>
      </w:t>
      </w:r>
      <w:r>
        <w:rPr>
          <w:rFonts w:ascii="Times New Roman"/>
          <w:b w:val="false"/>
          <w:i w:val="false"/>
          <w:color w:val="000000"/>
          <w:sz w:val="28"/>
        </w:rPr>
        <w:t>2) шығындар – 175041783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5491114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6145650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654536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алу 5782748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5782748 мың теңге:</w:t>
      </w:r>
      <w:r>
        <w:br/>
      </w:r>
      <w:r>
        <w:rPr>
          <w:rFonts w:ascii="Times New Roman"/>
          <w:b w:val="false"/>
          <w:i w:val="false"/>
          <w:color w:val="000000"/>
          <w:sz w:val="28"/>
        </w:rPr>
        <w:t>
      </w:t>
      </w:r>
      <w:r>
        <w:rPr>
          <w:rFonts w:ascii="Times New Roman"/>
          <w:b w:val="false"/>
          <w:i w:val="false"/>
          <w:color w:val="000000"/>
          <w:sz w:val="28"/>
        </w:rPr>
        <w:t>қарыздар түсімдері – 6145650 мың теңге;</w:t>
      </w:r>
      <w:r>
        <w:br/>
      </w:r>
      <w:r>
        <w:rPr>
          <w:rFonts w:ascii="Times New Roman"/>
          <w:b w:val="false"/>
          <w:i w:val="false"/>
          <w:color w:val="000000"/>
          <w:sz w:val="28"/>
        </w:rPr>
        <w:t>
      </w:t>
      </w:r>
      <w:r>
        <w:rPr>
          <w:rFonts w:ascii="Times New Roman"/>
          <w:b w:val="false"/>
          <w:i w:val="false"/>
          <w:color w:val="000000"/>
          <w:sz w:val="28"/>
        </w:rPr>
        <w:t xml:space="preserve">қарыздарды өтеу </w:t>
      </w:r>
      <w:r>
        <w:rPr>
          <w:rFonts w:ascii="Times New Roman"/>
          <w:b/>
          <w:i w:val="false"/>
          <w:color w:val="000000"/>
          <w:sz w:val="28"/>
        </w:rPr>
        <w:t xml:space="preserve">- </w:t>
      </w:r>
      <w:r>
        <w:rPr>
          <w:rFonts w:ascii="Times New Roman"/>
          <w:b w:val="false"/>
          <w:i w:val="false"/>
          <w:color w:val="000000"/>
          <w:sz w:val="28"/>
        </w:rPr>
        <w:t>785188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422286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"3. 2016 жылға арналған облыстық бюджетке, аудандар (облыстық маңызы бар қалалар) бюджеттеріне кірістерді бөлу нормативтері келесі мөлшерлерде белгіленсін:</w:t>
      </w:r>
      <w:r>
        <w:br/>
      </w:r>
      <w:r>
        <w:rPr>
          <w:rFonts w:ascii="Times New Roman"/>
          <w:b w:val="false"/>
          <w:i w:val="false"/>
          <w:color w:val="000000"/>
          <w:sz w:val="28"/>
        </w:rPr>
        <w:t>
      </w:t>
      </w:r>
      <w:r>
        <w:rPr>
          <w:rFonts w:ascii="Times New Roman"/>
          <w:b w:val="false"/>
          <w:i w:val="false"/>
          <w:color w:val="000000"/>
          <w:sz w:val="28"/>
        </w:rPr>
        <w:t xml:space="preserve">1) жеке табыс салығы бойынша: </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w:t>
      </w:r>
      <w:r>
        <w:br/>
      </w:r>
      <w:r>
        <w:rPr>
          <w:rFonts w:ascii="Times New Roman"/>
          <w:b w:val="false"/>
          <w:i w:val="false"/>
          <w:color w:val="000000"/>
          <w:sz w:val="28"/>
        </w:rPr>
        <w:t>
      </w:t>
      </w:r>
      <w:r>
        <w:rPr>
          <w:rFonts w:ascii="Times New Roman"/>
          <w:b w:val="false"/>
          <w:i w:val="false"/>
          <w:color w:val="000000"/>
          <w:sz w:val="28"/>
        </w:rPr>
        <w:t>Ұлытау ауданына – 0 пайыз, Ақтоғай ауданына – 10 пайыз, Жаңаарқа, Қарқаралы, Шет аудандарына, Балқаш, Қарағанды, Қаражал, Приозерск, Саран, Теміртау қалаларына– 50 пайыздан, Сәтбаев қаласына – 54 пайыз, Абай ауданына – 55 пайыз, Жезқазған қаласына – 55 пайыз, Шахтинск қаласына – 70 пайыз, Нұра, Осакаров аудандарына – 75 пайыздан, Бұқар жырау ауданына – 85 пайыз;</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w:t>
      </w:r>
      <w:r>
        <w:br/>
      </w:r>
      <w:r>
        <w:rPr>
          <w:rFonts w:ascii="Times New Roman"/>
          <w:b w:val="false"/>
          <w:i w:val="false"/>
          <w:color w:val="000000"/>
          <w:sz w:val="28"/>
        </w:rPr>
        <w:t>
      </w:t>
      </w:r>
      <w:r>
        <w:rPr>
          <w:rFonts w:ascii="Times New Roman"/>
          <w:b w:val="false"/>
          <w:i w:val="false"/>
          <w:color w:val="000000"/>
          <w:sz w:val="28"/>
        </w:rPr>
        <w:t>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шетелдік азаматтар табыстарынан ұсталатын:</w:t>
      </w:r>
      <w:r>
        <w:br/>
      </w:r>
      <w:r>
        <w:rPr>
          <w:rFonts w:ascii="Times New Roman"/>
          <w:b w:val="false"/>
          <w:i w:val="false"/>
          <w:color w:val="000000"/>
          <w:sz w:val="28"/>
        </w:rPr>
        <w:t>
      </w:t>
      </w:r>
      <w:r>
        <w:rPr>
          <w:rFonts w:ascii="Times New Roman"/>
          <w:b w:val="false"/>
          <w:i w:val="false"/>
          <w:color w:val="000000"/>
          <w:sz w:val="28"/>
        </w:rPr>
        <w:t>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r>
        <w:br/>
      </w:r>
      <w:r>
        <w:rPr>
          <w:rFonts w:ascii="Times New Roman"/>
          <w:b w:val="false"/>
          <w:i w:val="false"/>
          <w:color w:val="000000"/>
          <w:sz w:val="28"/>
        </w:rPr>
        <w:t>
      </w:t>
      </w:r>
      <w:r>
        <w:rPr>
          <w:rFonts w:ascii="Times New Roman"/>
          <w:b w:val="false"/>
          <w:i w:val="false"/>
          <w:color w:val="000000"/>
          <w:sz w:val="28"/>
        </w:rPr>
        <w:t xml:space="preserve">2) әлеуметтік салық бойынша: </w:t>
      </w:r>
      <w:r>
        <w:br/>
      </w:r>
      <w:r>
        <w:rPr>
          <w:rFonts w:ascii="Times New Roman"/>
          <w:b w:val="false"/>
          <w:i w:val="false"/>
          <w:color w:val="000000"/>
          <w:sz w:val="28"/>
        </w:rPr>
        <w:t>
      </w:t>
      </w:r>
      <w:r>
        <w:rPr>
          <w:rFonts w:ascii="Times New Roman"/>
          <w:b w:val="false"/>
          <w:i w:val="false"/>
          <w:color w:val="000000"/>
          <w:sz w:val="28"/>
        </w:rPr>
        <w:t>Ұлытау ауданына – 0 пайыз, Сәтбаев қаласына – 1 пайыз, Балқаш, Жезқазған, Қарағанды, Қаражал, Приозерск, Саран, Теміртау, Шахтинск қалаларына – 50 пайыздан, Ақтоғай, Қарқаралы, Нұра, Осакаров, Шет аудандарына – 70 пайыздан, Абай, Бұқар жырау аудандарына – 75 пайыздан, Жаңаарқа ауданына – 90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"8. Қарағанды облысы әкімдігінің 2016 жылға арналған резерві 135 000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нұсқалған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Әдекенов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28 сәуірдегі</w:t>
            </w:r>
            <w:r>
              <w:br/>
            </w:r>
            <w:r>
              <w:rPr>
                <w:rFonts w:ascii="Times New Roman"/>
                <w:b w:val="false"/>
                <w:i w:val="false"/>
                <w:color w:val="000000"/>
                <w:sz w:val="20"/>
              </w:rPr>
              <w:t>II сессиясының № 29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XL сессиясының № 452 шешіміне</w:t>
            </w:r>
            <w:r>
              <w:br/>
            </w:r>
            <w:r>
              <w:rPr>
                <w:rFonts w:ascii="Times New Roman"/>
                <w:b w:val="false"/>
                <w:i w:val="false"/>
                <w:color w:val="000000"/>
                <w:sz w:val="20"/>
              </w:rPr>
              <w:t>1 қосымша</w:t>
            </w:r>
          </w:p>
        </w:tc>
      </w:tr>
    </w:tbl>
    <w:bookmarkStart w:name="z44"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174750149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49958657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18840313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18840313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15519856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15519856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15598488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15598488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2135983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128134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1384682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1384682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4632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122650877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17388823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17388823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105262054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105262054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3"/>
        <w:gridCol w:w="907"/>
        <w:gridCol w:w="907"/>
        <w:gridCol w:w="6966"/>
        <w:gridCol w:w="2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175041783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сипаттағы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1895975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1450385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1057788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234499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10300467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10257081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10257081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9822940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24915845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5116622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752095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752095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8988180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3263674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1698220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1565454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2903443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2903443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2821063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2362851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458212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10184584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9778967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9778967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600866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600866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48427589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6385852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1190519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468835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561284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5195333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5195333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14399563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14399563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5531611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884984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2082248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3183894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22531130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22531130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2429924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19359206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2263865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2203952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900710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амбулаторияларды және фельдшерлік-акушерлік пункттерді салу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900710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5482410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4486206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2650122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1558998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524415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1605963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666077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521820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14228413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10897473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10610134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3707167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6842155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3284502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3284502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1538578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443556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1218453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8094114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2509750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2509750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540601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1650650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3859910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3859910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3304498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459794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деңгейде мәдениет және архив ісін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8702116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7956130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7808049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869720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503720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2950642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935186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 ағымдағы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363024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өнеркәсіп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10149650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5698796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5664300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1074089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1724576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2075414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4283853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4283853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950775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3265846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25744193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2943288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2415928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2049915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22800905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778257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778257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21105156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1176309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16338811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3455036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154109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15795867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15795867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15795867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15079118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583092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5491114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6145650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3746858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3746858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247472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118"/>
        <w:gridCol w:w="1914"/>
        <w:gridCol w:w="1118"/>
        <w:gridCol w:w="2322"/>
        <w:gridCol w:w="5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654536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654536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654536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651112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1233"/>
        <w:gridCol w:w="1233"/>
        <w:gridCol w:w="4960"/>
        <w:gridCol w:w="24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682"/>
        <w:gridCol w:w="1682"/>
        <w:gridCol w:w="1683"/>
        <w:gridCol w:w="3492"/>
        <w:gridCol w:w="2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1851"/>
        <w:gridCol w:w="4717"/>
        <w:gridCol w:w="5464"/>
      </w:tblGrid>
      <w:tr>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 (профициті)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-5782748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5782748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28 сәуірдегі</w:t>
            </w:r>
            <w:r>
              <w:br/>
            </w:r>
            <w:r>
              <w:rPr>
                <w:rFonts w:ascii="Times New Roman"/>
                <w:b w:val="false"/>
                <w:i w:val="false"/>
                <w:color w:val="000000"/>
                <w:sz w:val="20"/>
              </w:rPr>
              <w:t>II сессиясының № 29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XL сессиясының № 452 шешіміне</w:t>
            </w:r>
            <w:r>
              <w:br/>
            </w:r>
            <w:r>
              <w:rPr>
                <w:rFonts w:ascii="Times New Roman"/>
                <w:b w:val="false"/>
                <w:i w:val="false"/>
                <w:color w:val="000000"/>
                <w:sz w:val="20"/>
              </w:rPr>
              <w:t>4 қосымша</w:t>
            </w:r>
          </w:p>
        </w:tc>
      </w:tr>
    </w:tbl>
    <w:bookmarkStart w:name="z465" w:id="1"/>
    <w:p>
      <w:pPr>
        <w:spacing w:after="0"/>
        <w:ind w:left="0"/>
        <w:jc w:val="left"/>
      </w:pPr>
      <w:r>
        <w:rPr>
          <w:rFonts w:ascii="Times New Roman"/>
          <w:b/>
          <w:i w:val="false"/>
          <w:color w:val="000000"/>
        </w:rPr>
        <w:t xml:space="preserve"> 2016 жылға арналған республикалық бюджеттен берілетін нысаналы трансферттер мен кредиттер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3668"/>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95274968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68613532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20515786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6145650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68613532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 мәслихатының аппараты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5945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 әкімінің аппараты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191961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Азаматтық хал актілерін тіркеу бөлімдерінің штат санын ұстауға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54241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74983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тексеру комиссиясы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21035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11587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297431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65223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57825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Дағдарыстық жағдай қаупті тенген және туындаған кезде іс-қимылдар бойынша оқу-жаттығулар жүрзізуге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21010243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16345627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1209580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3455036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дене шынықтыру және спорт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1064647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655286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779904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768049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тілдерді дамыту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5348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жастар саясаты мәселелері жөніндегі</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36619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еңбек инспекциясы бойынша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19899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дін істері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12070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білім беру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8030187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162342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оқитындарға шәкіртақы көлемін ұлғайтуға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725816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2730024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денсаулық сақтау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29573282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арқылы қаржыландырылатын тегін медициналық көмектің кепілдік берілген көлемін қамтамасыз етуге және кеңейтуге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6283240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және амбулаториялық-емханалық көмек көрсететін денсаулық сақтау субъектілерінің халыққа медициналық көмек көрсетуіне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18535815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медициналық көмек көрсетуге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2842515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48228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901470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475032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813780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Арнаулы әлеуметтік қызметтер көрсету стандарттарын енгізуге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381918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ішкі саясат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47315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кәсіпкерлік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2362443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2049915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262762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өнеркәсіп және индустриалдық-инновациялық даму</w:t>
            </w:r>
            <w:r>
              <w:br/>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16548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ауыл шаруашылық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2763152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1489626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935186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жер қатынастары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41665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мұқтажы үшін жер учаскелерін алуға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сәулет және қала құрылысы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7163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862117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233859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131504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119964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табиғат ресурстары және табиғатты пайдалануды реттеу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85070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75418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31586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41431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Жердің пайдаланылуы мен қорғалуын бақылау жөніндегі уәкілетті органның штат санын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49913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құрылыс және мемлекеттік сәулет-құрылыс бақылауы істері жөніндегі жергілікті атқарушы органдардың штат санын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ветеринария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174757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жұмылдыру дайындығы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124930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20515786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17406981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426404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2316499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4325089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3520260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Бұзылу аумағынан тұрғындарды көшіру үшін тұрғын-үй құрылысына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6232467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 бюджеттік инвестициялық жобаларды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558661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640600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640600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2468205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жүйелерін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1115102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 бюджеттік инвестициялық жобаларды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825743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6145650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484734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жобалауға және (немесе) салуға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ауыл шаруашылығы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1661369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кәсіпкерлік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247472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3262124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28 сәуірдегі</w:t>
            </w:r>
            <w:r>
              <w:br/>
            </w:r>
            <w:r>
              <w:rPr>
                <w:rFonts w:ascii="Times New Roman"/>
                <w:b w:val="false"/>
                <w:i w:val="false"/>
                <w:color w:val="000000"/>
                <w:sz w:val="20"/>
              </w:rPr>
              <w:t xml:space="preserve"> II сессиясының № 29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XL сессиясының № 452 шешіміне</w:t>
            </w:r>
            <w:r>
              <w:br/>
            </w:r>
            <w:r>
              <w:rPr>
                <w:rFonts w:ascii="Times New Roman"/>
                <w:b w:val="false"/>
                <w:i w:val="false"/>
                <w:color w:val="000000"/>
                <w:sz w:val="20"/>
              </w:rPr>
              <w:t>5 қосымша</w:t>
            </w:r>
          </w:p>
        </w:tc>
      </w:tr>
    </w:tbl>
    <w:bookmarkStart w:name="z634" w:id="2"/>
    <w:p>
      <w:pPr>
        <w:spacing w:after="0"/>
        <w:ind w:left="0"/>
        <w:jc w:val="left"/>
      </w:pPr>
      <w:r>
        <w:rPr>
          <w:rFonts w:ascii="Times New Roman"/>
          <w:b/>
          <w:i w:val="false"/>
          <w:color w:val="000000"/>
        </w:rPr>
        <w:t xml:space="preserve"> 2016 жылға арналған аудандар (облыстық маңызы бар қалалар) бюджеттеріне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3668"/>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51059446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31256599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15566038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4236809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31256599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 әкімінің аппараты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43386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Азаматтық хал актілерін тіркеу бөлімдерінің штат санын ұстауға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20970156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16338811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1176309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3455036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білім беру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4469661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тапсырыстарын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жергiлiктi атқарушы органдардың жүргiзуге облыстардың жергiлiктi атқарушы органдарынан функцияларды берумен байланысты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57871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дене шынықтыру және спорт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463355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жергiлiктi атқарушы органдардың жүргiзуге облыстардың жергiлiктi атқарушы органдарынан функцияларды берумен байланысты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459794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66669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332417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Арнаулы әлеуметтік қызметтер көрсету стандарттарын енгізуге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 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1310315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шаруашылыққа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1205328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тұрғын-үйлердегі энергетикалық аудитті жүргізуге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3271091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(қала көшелерін) күрделі , орташа және ағымдағы жөндеуден өткізуге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3053296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ветеринария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239415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142957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жер қатынастары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34496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мұқтажы үшін жер учаскелерін алуға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сәулет және қала құрылысы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40965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елді мекендерінің геоақпараттық электрондық картасын құруға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14673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учаскелеріне құжаттарды рәсімдеу және техникалық төлқұжаттарды дайындау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15566038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11385392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3707167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57813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778257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Бұзылу аумағынан тұрғындарды көшіру үшін тұрғын-үй құрылысына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6842155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автомобильдер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1724576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1724576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2456070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1538578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917492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4236809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484734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жобалауға және (немесе) салуға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3262124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Жылу, сумен жабдықтау және су бұру жүйелерін реконструкция және құрылыс үшін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