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a0dc" w14:textId="f7ea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маңызы бар жалпыға ортақ пайдаланылатын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19 сәуірдегі № 28/06 қаулысы. Қарағанды облысының Әділет департаментінде 2016 жылғы 17 мамырда № 3788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2001 жылғы 17 шiлдедегi "Автомобиль жолдары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қоса беріліп отырған қосымшаға сәйкес Қарағанды облысының облыстық маңызы бар жалпыға ортақ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тізбесі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"Облыстық маңызы бар автомобиль жолдарының тізбесін бекіту туралы" Қарағанды облысы әкімдігінің 2013 жылғы 05 наурыздағы № 13/02 қаулысы жойылсын.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Қарағанды облысы әкімінің бірінші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Инвестициялар және даму 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 комитетінің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Пішембаев М.Қ.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 сәуір 2016 жыл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19.04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28/06 қаулысына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облыстық маңызы бар жалпыға ортақ пайдаланылатын автомобиль жолдарының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9532"/>
        <w:gridCol w:w="1482"/>
      </w:tblGrid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8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Қарағанды-Шахтинск-Есенгелді-Щербаковское-Киевка километр (одан әрі - км) 0-255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Қарағанды-Жартас-Долинка км 0-38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Абай-Новодолинка-Шахан-Молодецкое км 0-38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Қарағанды-Самарка-Атасу-Айнабұлақ км 0-204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Қарағанды-Ақбастау-Суықсу-Тоғызқұдық км 0-101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4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Қарағанды-Шахтинск-Қойбас км 0-13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5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Просторное-Жарық-Ақсу-Аюлы-Ақтоғай-Балқаш км 0-435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6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"Астана-Алматы" автомобиль жолы -Нұркен-Ақтоғай км 0-96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7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Балқаш-Шашубай км 0-3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8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әуежайына кіреберіс км 0-3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9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"Қарағанды-Аягөз"-Белағаш-Керней-Семізбұғы км 0-80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0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Қарағанды-Ботақара-Ақбел-Үміткер км 0-35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1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-Ақбел-Трудовое км 0-70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2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-Тоғызқұдық-Ботақара км 0-54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3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-Үштөбе-Құрлыс км 0-18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4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"Орталық" әуежайына кіреберіс км 0-15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5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шығыс айналымы км 0-5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6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-Саран-Шахтинск км 0-35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7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-Жаңа Дубовка км 0-12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8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-Теміртау-Чкалова-Березняки км 0-19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9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-Теміртау-Гагаринское км 0-8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0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-Аягөз"-Аюлы-Белағаш км 0-18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1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"Қызылорда-Павлодар"-Қушоқы км 0-8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2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-Узенка км 0-3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3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"Қызылорда-Павлодар"-Саран км 0-8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4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-Теміртау-Токаревка км 0-12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5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Қызылорда-Павлодар км 424-426, 429-433, 946-947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6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Астана-Қорғалжын-Баршино-Шұбаркөл-Қызылжар км 0-292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7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Қаражал-Шалғия км 0-81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8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Қаражал-Ақтау км 0-61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9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Қаражал- Жамбыл кенті км 0-72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0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-Аягөз"-Қоянды-Егіндібұлақ-Бүркітті км 0-153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1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-Аягөз"-Қарағайлы-Қарқаралы км 0-31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2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Қарқаралы-Нұркен-Жамбыл км 0-66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3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-Аягөз"-Ынталы-Бесоба км 0-61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4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Киевка-Осакаровка км 0-83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5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Шахтер-Пржевальский км 0-50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6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Осакаровка-Молодежное км 0-81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7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Осакаровка-Литвиновское-Тельманское-Молодежное км 0-78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8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Теміртауский-Чапаево-Садовое-Осакаровка км 0-67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9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Ұлытау-Бозтұмсық-Малшыбай-Сәтпаев км 0-226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50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Жезқазған-Аэропорт км 0-7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1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"Жезқазған-Петропавл"-Жезді-Қарсақпай-Байқоңыр-Қоскөл км 0-221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2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Жезқазған-Петропавл км 6-11, 22-24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3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айналма жолы км 0-7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4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Ақсу-Аюлы-Қайрақты-Ағадыр-Мойынты км 0-226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5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Жарық-Өспен-Ағадыр км 0-86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