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7584" w14:textId="5537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жалпыға ортақ пайдаланылатын автомобиль жолдарының индекстері мен атауларын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19 сәуірдегі № 28/07 қаулысы. Қарағанды облысының Әділет департаментінде 2016 жылғы 19 мамырда № 3795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2001 жылғы 17 шiлдедегi "Автомобиль жолдары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Қарағанды облысының облыстық маңызы бар жалпыға ортақ пайдаланылатын автомобиль жолдарының индекстері мен атаулары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қаулының орындалуын бақылау Қарағанды облысы әкімінің бірінші орынбасарына жүктелсін.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 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 комитетінің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Пішембаев М.Қ.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сәуір 2016 жыл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19.04.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28/07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облысының облыстық маңызы бар жалпыға ортақ пайдаланылатын автомобиль жолдарының индекстері мен атаулары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10774"/>
      </w:tblGrid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  <w:bookmarkEnd w:id="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</w:t>
            </w:r>
          </w:p>
          <w:bookmarkEnd w:id="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Қарағанды-Шахтинск-Есенгелді-Щербаковское-Киевка километр (одан әрі - км) 0-255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</w:t>
            </w:r>
          </w:p>
          <w:bookmarkEnd w:id="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Қарағанды-Жартас-Долинка км 0-38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</w:t>
            </w:r>
          </w:p>
          <w:bookmarkEnd w:id="1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Абай-Новодолинка-Шахан-Молодецкое км 0-38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</w:t>
            </w:r>
          </w:p>
          <w:bookmarkEnd w:id="1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Қарағанды-Самарка-Атасу-Айнабұлақ км 0-204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КМ-5</w:t>
            </w:r>
          </w:p>
          <w:bookmarkEnd w:id="1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Қарағанды-Ақбастау-Суықсу-Тоғызқұдық км 0-101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КМ-6</w:t>
            </w:r>
          </w:p>
          <w:bookmarkEnd w:id="1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Қарағанды-Шахтинск-Қойбас км 0-13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КМ-7</w:t>
            </w:r>
          </w:p>
          <w:bookmarkEnd w:id="1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Просторное-Жарық-Ақсу-Аюлы-Ақтоғай-Балқаш км 0-435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КМ-8</w:t>
            </w:r>
          </w:p>
          <w:bookmarkEnd w:id="1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"Астана-Алматы" автомобиль жолы -Нұркен-Ақтоғай км 0-96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КМ-9</w:t>
            </w:r>
          </w:p>
          <w:bookmarkEnd w:id="1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Балқаш-Шашубай км 0-3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КМ-10</w:t>
            </w:r>
          </w:p>
          <w:bookmarkEnd w:id="1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қаласының әуежайына кіреберіс км 0-3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КМ-11</w:t>
            </w:r>
          </w:p>
          <w:bookmarkEnd w:id="1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"Қарағанды-Аягөз"-Белағаш-Керней-Семізбұғы км 0-80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КМ-12</w:t>
            </w:r>
          </w:p>
          <w:bookmarkEnd w:id="1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Қарағанды-Ботақара-Ақбел-Үміткер км 0-35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КМ-13</w:t>
            </w:r>
          </w:p>
          <w:bookmarkEnd w:id="2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-Ақбел-Трудовое км 0-70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КМ-14</w:t>
            </w:r>
          </w:p>
          <w:bookmarkEnd w:id="2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-Тоғызқұдық-Ботақара км 0-54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КМ-15</w:t>
            </w:r>
          </w:p>
          <w:bookmarkEnd w:id="2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-Үштөбе-Құрлыс км 0-18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КМ-16</w:t>
            </w:r>
          </w:p>
          <w:bookmarkEnd w:id="2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әуежайына кіреберіс км 0-15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КМ-17</w:t>
            </w:r>
          </w:p>
          <w:bookmarkEnd w:id="2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шығыс айналымы км 0-5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КМ-18</w:t>
            </w:r>
          </w:p>
          <w:bookmarkEnd w:id="2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-Саран-Шахтинск км 0-35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КМ-19</w:t>
            </w:r>
          </w:p>
          <w:bookmarkEnd w:id="2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-Жаңа Дубовка км 0-12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КМ-20</w:t>
            </w:r>
          </w:p>
          <w:bookmarkEnd w:id="2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-Теміртау-Чкалова-Березняки км 0-19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КМ-21</w:t>
            </w:r>
          </w:p>
          <w:bookmarkEnd w:id="2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-Теміртау-Гагаринское км 0-8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КМ-22</w:t>
            </w:r>
          </w:p>
          <w:bookmarkEnd w:id="2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-Аягөз"-Аюлы-Белағаш км 0-18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КМ-23</w:t>
            </w:r>
          </w:p>
          <w:bookmarkEnd w:id="3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"Қызылорда-Павлодар"-Қушоқы км 0-8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КМ-24</w:t>
            </w:r>
          </w:p>
          <w:bookmarkEnd w:id="3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-Узенка км 0-3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КМ-25</w:t>
            </w:r>
          </w:p>
          <w:bookmarkEnd w:id="3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"Қызылорда-Павлодар"-Саран км 0-8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КМ-26</w:t>
            </w:r>
          </w:p>
          <w:bookmarkEnd w:id="3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-Теміртау-Токаревка км 0-12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КМ-27</w:t>
            </w:r>
          </w:p>
          <w:bookmarkEnd w:id="3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Қызылорда-Павлодар км 424-426, 429-433, 946-947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КМ-28</w:t>
            </w:r>
          </w:p>
          <w:bookmarkEnd w:id="3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Астана-Қорғалжын-Баршино-Шұбаркөл-Қызылжар км 0-292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КМ-29</w:t>
            </w:r>
          </w:p>
          <w:bookmarkEnd w:id="3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Қаражал-Шалғия км 0-81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КМ-30</w:t>
            </w:r>
          </w:p>
          <w:bookmarkEnd w:id="3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Қаражал-Ақтау км 0-61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КМ-31</w:t>
            </w:r>
          </w:p>
          <w:bookmarkEnd w:id="3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Қаражал- Жамбыл кенті км 0-72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КМ-32</w:t>
            </w:r>
          </w:p>
          <w:bookmarkEnd w:id="3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-Аягөз"-Қоянды-Егіндібұлақ-Бүркітті км 0-153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КМ-33</w:t>
            </w:r>
          </w:p>
          <w:bookmarkEnd w:id="4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-Аягөз"-Қарағайлы-Қарқаралы км 0-31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КМ-34</w:t>
            </w:r>
          </w:p>
          <w:bookmarkEnd w:id="4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Қарқаралы-Нұркен-Жамбыл км 0-66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КМ-35</w:t>
            </w:r>
          </w:p>
          <w:bookmarkEnd w:id="4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-Аягөз"-Ынталы-Бесоба км 0-61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КМ-36</w:t>
            </w:r>
          </w:p>
          <w:bookmarkEnd w:id="4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Киевка-Осакаровка км 0-83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КМ-37</w:t>
            </w:r>
          </w:p>
          <w:bookmarkEnd w:id="4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Шахтер-Пржевальский км 0-50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КМ-38</w:t>
            </w:r>
          </w:p>
          <w:bookmarkEnd w:id="45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Осакаровка-Молодежное км 0-81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КМ-39</w:t>
            </w:r>
          </w:p>
          <w:bookmarkEnd w:id="46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Осакаровка-Литвиновское-Тельманское-Молодежное км 0-78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КМ-40</w:t>
            </w:r>
          </w:p>
          <w:bookmarkEnd w:id="47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Теміртауский-Чапаево-Садовое-Осакаровка км 0-67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КМ-41</w:t>
            </w:r>
          </w:p>
          <w:bookmarkEnd w:id="48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Ұлытау-Бозтұмсық-Малшыбай-Сәтпаев км 0-226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КМ-42</w:t>
            </w:r>
          </w:p>
          <w:bookmarkEnd w:id="49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Жезқазған-Аэропорт км 0-7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КМ-43</w:t>
            </w:r>
          </w:p>
          <w:bookmarkEnd w:id="50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"Жезқазған-Петропавл"-Жезді-Қарсақпай-Байқоңыр-Қоскөл км 0-221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КМ-44</w:t>
            </w:r>
          </w:p>
          <w:bookmarkEnd w:id="51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Жезқазған-Петропавл км 6-11, 22-24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КМ-45</w:t>
            </w:r>
          </w:p>
          <w:bookmarkEnd w:id="52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айналма жолы км 0-7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КМ-46</w:t>
            </w:r>
          </w:p>
          <w:bookmarkEnd w:id="53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Ақсу-Аюлы-Қайрақты-Ағадыр-Мойынты км 0-226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КМ-47</w:t>
            </w:r>
          </w:p>
          <w:bookmarkEnd w:id="54"/>
        </w:tc>
        <w:tc>
          <w:tcPr>
            <w:tcW w:w="10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Жарық-Өспен-Ағадыр км 0-86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