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fe13" w14:textId="3bff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Дәрілік заттарды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2016 жылғы 12 желтоқсандағы VI сессиясының № 143 шешімі. Қарағанды облысының Әділет департаментінде 2016 жылғы 28 желтоқсанда № 4068 болып тіркелді. Күші жойылды - Қарағанды облыстық мәслихатының 2021 жылғы 25 ақпандағы № 34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Қарағанды облыстық мәслихатының 25.02.2021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/>
          <w:color w:val="000000"/>
          <w:sz w:val="28"/>
        </w:rPr>
        <w:t xml:space="preserve"> (ресми жарияланған күнінен бастап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мәслихаты,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ЕТ</w:t>
      </w:r>
      <w:r>
        <w:rPr>
          <w:rFonts w:ascii="Times New Roman"/>
          <w:b/>
          <w:i w:val="false"/>
          <w:color w:val="000000"/>
          <w:sz w:val="28"/>
        </w:rPr>
        <w:t>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Амбулаториялық емдеу кезінде дәрілік заттар тегін берілетін азаматтардың жекелеген санаттарына қосымша: диагнозы бар азаматтарға дәрілік заттар (рецепт бойынша) беріледі: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"Муковисцидоз" - "Тобрамицин" дәрілік заты;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"Жүйелі склеродермия" - "Метилпреднизолон" дәрілік заты;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"Бехчета ауруы" - "Азатиоприн" дәрілік заты;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"Жүйелі қызыл жегі" - "Белимумаб" дәрілік заты;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"Аяқ артерияларының облитерациялайтын атеросклерозы" - "Ривароксабан" дәрілік заты;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"Жүрекшелердің созылмалы фибрилляциясы (жыпылықтайтын аритмия)" - "Ривароксабан" дәрілік құралы.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облыстық мәслихатының 02.07.2020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553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облыстық мәслихаттың халықты әлеуметтік-мәдени дамыту және әлеуметтік қорғау жөніндегі тұрақты комиссиясына жүктелсін (С.М. Адекенов).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Шешім ресми жарияланған күннен бастап күшіне енеді.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Прокоп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Әбдікеров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