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5331" w14:textId="57453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қаласы әкімінің 2016 жылғы 26 желтоқсандағы № 1 шешімі. Қарағанды облысының Әділет департаментінде 2017 жылғы 19 қаңтарда № 4124 болып тіркелді. Күші жойылды - Қарағанды облысы Жезқазған қаласының әкімінің 2019 жылғы 9 қаңтардағы № 01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Жезқазған қаласының әкімінің 09.01.2019 № 01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Жезқазған қаласының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қаласында сайлау учаскелері құрылсын.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Жезқазған қаласы әкімінің 2007 жылғы 22 маусымдағы № 2/6 "Жезқазған қаласында сайлау учаскелерін құру туралы" (Нормативтік құқықтық актілерді мемлекеттік тіркеу тізілімінде № 8-2-47 болып тіркелген, 2007 жылғы 29 маусымдағы № 26 "Жезказганская газета"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Жезқазған қаласы әкімі аппаратының басшысы Е.Ж. Есетовке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Жезқазған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Жезқазған қаласы бойынша сайлау учаскелері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№460 сайлау учаскесі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"Серке Қожамқұлов атындағы Жезқазған қазақ сазды-драма театры" коммуналдық мемлекеттік қазынашылық кәсіпорны, Сәтбаев көшесі,1 үй.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Строительный бұрылысы, № 4, 6, 14, 15 үйлері;</w:t>
            </w:r>
          </w:p>
          <w:bookmarkEnd w:id="9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Әміралин көшесі, № 13, 15, 15а, 16, 17, 18, 18а, 19, 20, 22, 23, 24, 25, 26, 26а, 30, 32 үйлері;</w:t>
            </w:r>
          </w:p>
          <w:bookmarkEnd w:id="10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Аманжолов көшесі № 2, 8 үйлері;</w:t>
            </w:r>
          </w:p>
          <w:bookmarkEnd w:id="11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Құрманбаев көшесі № 3, 5, 10, 11, 15 үйлері;</w:t>
            </w:r>
          </w:p>
          <w:bookmarkEnd w:id="12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Омаров көшесі № 6, 8, 9а, 11, 12, 14, 17, 19, 21, 25a үйлері;</w:t>
            </w:r>
          </w:p>
          <w:bookmarkEnd w:id="13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Пирогов көшесі № 13, 15, 17, 18, 19, 21, 21Б, 22, 23, 25 үйлері;</w:t>
            </w:r>
          </w:p>
          <w:bookmarkEnd w:id="14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Пушкин көшесі № 3, 5, 6, 8, 9, 16 үйлері;</w:t>
            </w:r>
          </w:p>
          <w:bookmarkEnd w:id="15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Раскова көшесі № 3, 4, 5, 6, 7, 9 үйлері;</w:t>
            </w:r>
          </w:p>
          <w:bookmarkEnd w:id="16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Сәтбаев көшесі № 7, 9, 11, 14, 16, 18, 19, 20, 21, 22, 23, 24, 26, 28, 28а, 28б, 30, 32 үйлері;</w:t>
            </w:r>
          </w:p>
          <w:bookmarkEnd w:id="17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Холмецкий көшесі № 48, 50, 52 үйлері.</w:t>
            </w:r>
          </w:p>
          <w:bookmarkEnd w:id="1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№461 сайлау учаскесі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"Жезқазған қаласының білім бөлімінің №26 гимназиясы" коммуналдық мемлекеттік мекемесі, Абай көшесі, 30 үй.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Құрманов бұрылысы № 2, 4, 5, 7, 10, 12, 14, 16, 18, 20, 26, 28 үйлері;</w:t>
            </w:r>
          </w:p>
          <w:bookmarkEnd w:id="22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Бейбітшілік даңғылы № 1, 2, 3, 4, 5, 6, 7, 8, 9, 11, 12, 14, 16, 18 үйлері;</w:t>
            </w:r>
          </w:p>
          <w:bookmarkEnd w:id="23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Әміралин көшесі № 3, 4, 5, 6, 7, 8, 9, 10, 11, 12 үйлері;</w:t>
            </w:r>
          </w:p>
          <w:bookmarkEnd w:id="24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Абай көшесі № 2, 4, 5, 6, 7, 8, 10, 11, 12, 13, 14, 15, 16, 17, 18, 19, 20, 22, 24, 26, 28, 29, 31, 33, 35, 37, 38, 39, 40, 41, 42, 43, 44, 45, 46, 48, 52, 54, 56, 58, 60, 62 үйлері;</w:t>
            </w:r>
          </w:p>
          <w:bookmarkEnd w:id="25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Айбасов көшесі № 1, 2, 3, 4, 5, 6, 7, 9, 11, 13, 15 үйлері;</w:t>
            </w:r>
          </w:p>
          <w:bookmarkEnd w:id="26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Асылбеков көшесі № 1, 3, 4, 5, 6, 7, 8, 9, 10, 11, 12 үйлері;</w:t>
            </w:r>
          </w:p>
          <w:bookmarkEnd w:id="27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Әубәкіров көшесі № 4. 6, 8, 14, 16 үйлері;</w:t>
            </w:r>
          </w:p>
          <w:bookmarkEnd w:id="28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Гагарин көшесі № 7, 9, 11, 13 үйлері;</w:t>
            </w:r>
          </w:p>
          <w:bookmarkEnd w:id="29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Гурбы көшесі № 2, 2а, 3, 4, 4а, 5, 7, 9, 10, 11, 12, 13, 17, 19, 21, 23, 25, 46 үйлері;</w:t>
            </w:r>
          </w:p>
          <w:bookmarkEnd w:id="30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Желтоқсан көшесі № 6, 8, 9, 9а, 10, 11, 12, 13, 14, 15, 16, 17, 21, 23 үйлері;</w:t>
            </w:r>
          </w:p>
          <w:bookmarkEnd w:id="31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Құрманбаев көшесі № 12 үйі;</w:t>
            </w:r>
          </w:p>
          <w:bookmarkEnd w:id="32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Литке көшесі № 3, 9 үйлері;</w:t>
            </w:r>
          </w:p>
          <w:bookmarkEnd w:id="33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Омаров көшесі № 16, 18, 20, 24, 26, 28, 30, 32 үйлері;</w:t>
            </w:r>
          </w:p>
          <w:bookmarkEnd w:id="34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Пирогов көшесі № 3, 4, 5, 6, 7, 8, 9 үйлері;</w:t>
            </w:r>
          </w:p>
          <w:bookmarkEnd w:id="35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Пушкин көшесі № 4 үйі;</w:t>
            </w:r>
          </w:p>
          <w:bookmarkEnd w:id="36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Ранов көшесі № 1, 3, 4, 5, 6, 7, 8, 9 үйлері;</w:t>
            </w:r>
          </w:p>
          <w:bookmarkEnd w:id="37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Рысқұлов көшесі № 3, 4, 5, 6, 8, 9, 10, 12, 14, 20, 22, 24 үйлері;</w:t>
            </w:r>
          </w:p>
          <w:bookmarkEnd w:id="38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Сәтбаев көшесі № 2, 4 үйлері;</w:t>
            </w:r>
          </w:p>
          <w:bookmarkEnd w:id="39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Тимирязев көшесі № 1, 2, 3, 5, 6, 7, 8, 9, 10, 11, 13, 13а, 16 үйлері;</w:t>
            </w:r>
          </w:p>
          <w:bookmarkEnd w:id="40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Фурманов көшесі № 1, 2, 3, 4, 6, 11, 12, 13, 14, 15, 16, 17, 18, 19, 20, 21, 23, 24, 25, 26, 27, 28, 29, 30, 31, 32 үйлері;</w:t>
            </w:r>
          </w:p>
          <w:bookmarkEnd w:id="41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Холмецкий көшесі № 1, 2, 3, 3а, 5, 6, 7, 8, 10, 12, 16, 20,26, 28, 30, 32, 34, 36, 38, 40, 42, 44, 46 үйлері;</w:t>
            </w:r>
          </w:p>
          <w:bookmarkEnd w:id="42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Чехов көшесі № 7,11 үйлері;</w:t>
            </w:r>
          </w:p>
          <w:bookmarkEnd w:id="43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Штифанов көшесі № 1, 2, 3, 4, 5, 6, 7, 8, 9, 10, 11, 12, 13, 15, 17, 18, 19, 21 үйлері.</w:t>
            </w:r>
          </w:p>
          <w:bookmarkEnd w:id="4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№462 сайлау учаскесі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"Қазақмыс корпорациясы" жауапкершілігі шектеулі серіктестігі, бас жобалау институты, Гагарин көшесі, 6 үй.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Шекаралары: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Ғарышкерлер бақжолы № 1, 7, 11, 13, 15а, 17, 19, 21, 21а, 23, 25а үйлері;</w:t>
            </w:r>
          </w:p>
          <w:bookmarkEnd w:id="48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даңғылы № 17, 19, 20, 24 үйлері;</w:t>
            </w:r>
          </w:p>
          <w:bookmarkEnd w:id="49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 көшесі № 14, 16, 18, 20, 22, 24, 26, 28, 30 үйлері;</w:t>
            </w:r>
          </w:p>
          <w:bookmarkEnd w:id="50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Әубәкіров көшесі № 3, 11, 13, 15 үйлері;</w:t>
            </w:r>
          </w:p>
          <w:bookmarkEnd w:id="51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 № 2, 10, 12, 14, 15, 16, 17, 18, 19, 21, 23, 24, 26, 28, 30 үйлері;</w:t>
            </w:r>
          </w:p>
          <w:bookmarkEnd w:id="52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Либкнехт бұрылысы № 1, 2, 2а, 3, 4, 5, 10, 11, 12, 13, 14, 15, 16, 17, 18, 20, 22, 23, 25, 27, 28, 30, 32 үйлері;</w:t>
            </w:r>
          </w:p>
          <w:bookmarkEnd w:id="53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Ранов көшесі № 15, 17, 19 үйлері;</w:t>
            </w:r>
          </w:p>
          <w:bookmarkEnd w:id="54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Смайлов көшесі № 4, 6, 8, 14, 16 үйлері.</w:t>
            </w:r>
          </w:p>
          <w:bookmarkEnd w:id="55"/>
        </w:tc>
      </w:tr>
    </w:tbl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№463 сайлау учаскесі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қаласының білім бөлімінің №24 жалпы орта білім беретін мектебі" коммуналдық мемлекеттік мекемесі, Аманжолов көшесі, 8 үй.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Шекаралары: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№ 49, 49а, 49б, 51, 53, 55, 57, 59 үйлері;</w:t>
            </w:r>
          </w:p>
          <w:bookmarkEnd w:id="60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 көшесі № 1, 3, 5, 9, 11, 13, 13а, 15 үйлері;</w:t>
            </w:r>
          </w:p>
          <w:bookmarkEnd w:id="61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Байқоңыров көшесі № 18а, 23, 25, 27, 29 үйлері;</w:t>
            </w:r>
          </w:p>
          <w:bookmarkEnd w:id="62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Жанасов көшесі № 1, 1/1, 1/6, 1/8, 1а, 1б, 1г, 2, 2а, 4, 4а, 4б, 6, 8, 10, 12, 14, 16 үйлері;</w:t>
            </w:r>
          </w:p>
          <w:bookmarkEnd w:id="63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Молдағұлова көшесі № 1, 2, 3, 4, 5, 6, 7, 8, 9, 10, 11, 12 үйлері;</w:t>
            </w:r>
          </w:p>
          <w:bookmarkEnd w:id="64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 көшесі № 2, 4, 6, 12 үйлері;</w:t>
            </w:r>
          </w:p>
          <w:bookmarkEnd w:id="65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 № 15, 17, 17а, 17в, 19, 21, 23, 24, 25, 26, 27, 32 үйлері;</w:t>
            </w:r>
          </w:p>
          <w:bookmarkEnd w:id="66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көшесі № 27, 29, 31, 31а, 33, 34, 35, 36, 37, 39, 40, 41, 42, 43 үйлері;</w:t>
            </w:r>
          </w:p>
          <w:bookmarkEnd w:id="67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көшесі № 2, 4, 6, 8, 10, 16, 18, 20, 21, 22, 23, 27 үйлері;</w:t>
            </w:r>
          </w:p>
          <w:bookmarkEnd w:id="68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Холмецкий көшесі № 56, 58, 60, 62, 64, 66, 68, 70, 72 үйлері;</w:t>
            </w:r>
          </w:p>
          <w:bookmarkEnd w:id="69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көшесі № 16а, 16г үйлері.</w:t>
            </w:r>
          </w:p>
          <w:bookmarkEnd w:id="70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№464 сайлау учаскесі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заң колледжі" коммуналдық мемлекеттік мекемесі, Пушкин көшесі, 35 үй.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Шекаралары: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№ 61, 63, 67, 69 үйлері;</w:t>
            </w:r>
          </w:p>
          <w:bookmarkEnd w:id="74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 көшесі №, 32, 34, 36, 38, 38а үйлері;</w:t>
            </w:r>
          </w:p>
          <w:bookmarkEnd w:id="75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Байқоңыров көшесі № 20, 22, 24, 26, 28, 30, 32, 34, 36, 38, 42, 42/2, 44, 46, 46/1, 46/2, 48, 49, 50 үйлері;</w:t>
            </w:r>
          </w:p>
          <w:bookmarkEnd w:id="76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 № 33, 35, 36, 39, 40, 41, 43, 45, 47, 49, 51 үйлері;</w:t>
            </w:r>
          </w:p>
          <w:bookmarkEnd w:id="77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көшесі № 3, 5, 7, 13, 15, 17 үйлері;</w:t>
            </w:r>
          </w:p>
          <w:bookmarkEnd w:id="78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көшесі № 1, 3, 5, 6, 7, 7а, 9, 11, 12, 13, 15, 16б, 16в, 17, 19, 21, 23, 25, 27, 29, 31, 32, 33, 35, 39, 39/1, 39/2 үйлері.</w:t>
            </w:r>
          </w:p>
          <w:bookmarkEnd w:id="79"/>
        </w:tc>
      </w:tr>
    </w:tbl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80"/>
    <w:bookmarkStart w:name="z8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№465 сайлау учаскесі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қаласының білім бөлімінің Қабден Шыңғысов атындағы №5 орта білім беретін мектебі" коммуналдық мемлекеттік мекемесі, Жанасов көшесі, 15 үй.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Шекаралары: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Инженерный бұрылысы № 1, 3, 4, 5, 6, 7, 8 үйлері;</w:t>
            </w:r>
          </w:p>
          <w:bookmarkEnd w:id="84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2-й Инженерный бұрылысы № 1, 2, 3, 4, 5, 6 үйлері;</w:t>
            </w:r>
          </w:p>
          <w:bookmarkEnd w:id="85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Байқоңыров көшесі № 4, 6, 8, 9, 11, 12, 13, 14, 15, 16, 16/2, 17, 21 үйлері;</w:t>
            </w:r>
          </w:p>
          <w:bookmarkEnd w:id="86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Байсеитова көшесі № 1, 2, 3, 4, 5, 6, 7, 8, 9, 10, 11, 12, 13, 15, 16, 17, 18, 19, 20, 21, 22, 26 үйлері;</w:t>
            </w:r>
          </w:p>
          <w:bookmarkEnd w:id="87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Жанасов көшесі № 3, 5, 7, 9, 11, 13, 18, 18а, 19, 19а, 20, 21, 22, 24, 25, 26, 27, 28, 30, 31, 36 үйлері;</w:t>
            </w:r>
          </w:p>
          <w:bookmarkEnd w:id="88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 көшесі № 1, 2, 3, 4, 5, 7, 7а, 9, 11, 12, 13, 14, 15, 16, 17, 18, 19, 20, 21, 22, 23, 24, 25, 26, 27 үйлері;</w:t>
            </w:r>
          </w:p>
          <w:bookmarkEnd w:id="89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 көшесі № 5, 7, 11, 13, 15, 17, 19 үйлері;</w:t>
            </w:r>
          </w:p>
          <w:bookmarkEnd w:id="90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көшесі № 1, 2, 3, 4, 5, 6, 7, 8, 9, 10, 11, 12, 13, 14, 15 үйлері;</w:t>
            </w:r>
          </w:p>
          <w:bookmarkEnd w:id="91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Салықбаев көшесі № 2, 3, 4, 9, 10, 14, 16, 18, 20 үйлері;</w:t>
            </w:r>
          </w:p>
          <w:bookmarkEnd w:id="92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көшесі № 44, 45, 46, 47, 48, 49, 50, 51, 52, 53, 55, 56, 58, 59, 60, 61, 61а, 62, 63, 65, 67, 69 үйлері;</w:t>
            </w:r>
          </w:p>
          <w:bookmarkEnd w:id="93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Улытауская көшесі № 8, 10, 12, 14, 16, 18, 22, 24, 26, 28, 46 үйлері;</w:t>
            </w:r>
          </w:p>
          <w:bookmarkEnd w:id="94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Холмецкий көшесі № 74, 76, 78, 80, 84, 86, 88, 90 үйлері.</w:t>
            </w:r>
          </w:p>
          <w:bookmarkEnd w:id="9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№466 сайлау учаскесі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қаласының білім бөлімінің №133 негізгі мектебі" коммуналдық мемлекеттік мекемесі, Железнодорожная көшесі, 1 үй.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Шекаралары: 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ауыл көшесі № 1, 2, 3, 4, 5, 6, 7, 8, 9, 10,10а, 11, 12, 15, 17, 18, 19, 20, 21, 22, 23, 24, 25, 27, 28, 32, 33 үйлері;</w:t>
            </w:r>
          </w:p>
          <w:bookmarkEnd w:id="99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ауыл көшесі;</w:t>
            </w:r>
          </w:p>
          <w:bookmarkEnd w:id="100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ауыл көшесі № 5 үйі;</w:t>
            </w:r>
          </w:p>
          <w:bookmarkEnd w:id="101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Марта көшесі № 2, 5, 6, 8, 9, 10, 11, 12, 13, 14, 16, 18, 19, 20, 21, 27, 33, 35 үйлері;</w:t>
            </w:r>
          </w:p>
          <w:bookmarkEnd w:id="102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Аварийная көшесі №1, 2, 3, 4, 5, 6, 7, 8, 9, 10, 11, 12, 13, 15, 16, 17, 18 үйлері;</w:t>
            </w:r>
          </w:p>
          <w:bookmarkEnd w:id="103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Әлмұханбетов көшесі № 1, 2, 3, 4, 5, 6, 7, 8, 9, 10, 11, 12, 13, 14, 15, 16, 17, 18, 19, 20, 21, 23, 25, 27, 29 үйлері;</w:t>
            </w:r>
          </w:p>
          <w:bookmarkEnd w:id="104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Базарная көшесі № 1, 2, 4, 6, 7, 8, 10, 11, 12, 13, 14, 15, 16, 16б, 17, 18, 18а, 19а, 20, 21, 22, 23, 24а, 27, 30, 31, 32, 34, 35, 36, 37 үйлері;</w:t>
            </w:r>
          </w:p>
          <w:bookmarkEnd w:id="105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Байқоңыров көшесі № 1, 3, 5, 7 үйлері;</w:t>
            </w:r>
          </w:p>
          <w:bookmarkEnd w:id="106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Балхашская көшесі № 1, 3, 5, 5a, 7, 9, 11, 13, 15, 17, 19, 21, 23, 25, 27, 29, 31, 33, 35, 37, 39, 41, 43, 52 үйлері;</w:t>
            </w:r>
          </w:p>
          <w:bookmarkEnd w:id="107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Берденов көшесі № 2, 7a, 9, 9а үйлері;</w:t>
            </w:r>
          </w:p>
          <w:bookmarkEnd w:id="108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Ботанический сад көшесі № 1, 3, 4, 5, 6 үйлері;</w:t>
            </w:r>
          </w:p>
          <w:bookmarkEnd w:id="109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Жанасов көшесі № 39, 41, 43, 45а,47, 49, 51, 53 үйлері;</w:t>
            </w:r>
          </w:p>
          <w:bookmarkEnd w:id="110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Жездинская көшесі № 57 үйі;</w:t>
            </w:r>
          </w:p>
          <w:bookmarkEnd w:id="111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көшесі № 2, 4, 6, 7, 8, 9, 10, 11, 12, 13, 14, 15, 16, 18, 19, 20, 21, 22, 23, 24, 26, 28, 28а үйлері;</w:t>
            </w:r>
          </w:p>
          <w:bookmarkEnd w:id="112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көшесі № 1, 4, 5, 6, 10, 11, 12, 13, 14, 15, 16, 20, 24, 26 үйлері;</w:t>
            </w:r>
          </w:p>
          <w:bookmarkEnd w:id="113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Иманжанов көшесі № 1, 2, 3, 4, 5, 6, 8, 9, 11, 12, 13, 13а, 14, 15, 16, 18, 20, 21, 22, 23, 24, 27, 29, 31, 32, 34, 36, 36а, 43 үйлері;</w:t>
            </w:r>
          </w:p>
          <w:bookmarkEnd w:id="114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Кирзаводская көшесі № 1, 3, 5, 7, 9, 11, 13, 15 үйлері;</w:t>
            </w:r>
          </w:p>
          <w:bookmarkEnd w:id="115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Майқұтов көшесі № 3, 5, 8, 10, 11, 13, 14, 15, 17, 19, 19а, 20, 21, 22, 24, 24а, 25, 26, 27, 29, 31, 33, 35, 39, 41, 41а, 46 үйлері;</w:t>
            </w:r>
          </w:p>
          <w:bookmarkEnd w:id="116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Майлин көшесі № 1, 1а, 2, 2а, 3, 4, 4а, 5, 6, 7, 8, 8а, 9, 10, 11, 12, 14, 14а, 15, 16, 17, 18, 19, 21, 23, 25, 25а, 25б, 25в, 27, 28, 28а, 29, 30, 32, 34а, 35, 38, 38а, 39, 40, 41, 42, 43, 44, 46, 46а, 47, 54, 54а, 58, 62, 72, 73 үйлері;</w:t>
            </w:r>
          </w:p>
          <w:bookmarkEnd w:id="117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Новопролетная көшесі № 2, 4, 6, 8, 10, 12, 14, 16 үйлері;</w:t>
            </w:r>
          </w:p>
          <w:bookmarkEnd w:id="118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Пархоменко көшесі № 6, 7, 8, 9, 13, 15, 18, 20 үйлері;</w:t>
            </w:r>
          </w:p>
          <w:bookmarkEnd w:id="119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Песчаная көшесі № 1, 2, 3, 4, 5, 6, 7, 9, 12, 13, 16, 17, 19, 21, 25, 27, 28, 31 үйлері;</w:t>
            </w:r>
          </w:p>
          <w:bookmarkEnd w:id="120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Поселковая көшесі № 3, 4а, 5, 8, 13, 16, 20 үйлері;</w:t>
            </w:r>
          </w:p>
          <w:bookmarkEnd w:id="121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Пролетарская көшесі № 6, 8, 10, 12, 16, 18, 19, 24, 26, 30, 34, 36, 38, 40, 42 үйлері;</w:t>
            </w:r>
          </w:p>
          <w:bookmarkEnd w:id="122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көшесі № 64, 66, 70, 72, 74, 75, 77, 79, 81, 83, 85, 87, 89, 89a, 91, 93, 95, 101, 103, 105, 107, 109, 111, 113, 115, 117 үйлері;</w:t>
            </w:r>
          </w:p>
          <w:bookmarkEnd w:id="123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 көшесі № 1, 2, 3, 5, 6а, 7, 8, 9, 10, 11, 12, 13, 14, 15, 17, 18, 19, 20, 21, 22, 23, 24, 26 үйлері;</w:t>
            </w:r>
          </w:p>
          <w:bookmarkEnd w:id="124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көшесі № 1, 2, 3, 5, 6, 8, 9, 10, 11, 12, 14, 15, 16, 17, 18, 19, 19а, 20, 21, 23, 24, 26, 27, 28, 29, 31, 33а, 34, 55 үйлері;</w:t>
            </w:r>
          </w:p>
          <w:bookmarkEnd w:id="125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көшесі № 1а, 2, 3, 4, 5, 6, 8, 9, 11, 12, 13, 14, 15, 16, 17, 20, 21, 24, 25, 26, 28, 30, 32 үйлері;</w:t>
            </w:r>
          </w:p>
          <w:bookmarkEnd w:id="126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Улытауская көшесі № 2, 4, 6 үйлері;</w:t>
            </w:r>
          </w:p>
          <w:bookmarkEnd w:id="127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Холмецкого көшесі № 94, 96, 98, 102, 104 үйлері;</w:t>
            </w:r>
          </w:p>
          <w:bookmarkEnd w:id="128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Шынтуринов көшесі № 2, 3, 3а, 4, 5, 5а, 5в, 6, 7, 7б, 8, 8а, 8а/1, 8б, 9, 9б, 10б, 12, 13, 14, 16, 24, 25, 29 үйлері;</w:t>
            </w:r>
          </w:p>
          <w:bookmarkEnd w:id="129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Шолохов көшесі № 1, 3, 5, 7, 8, 9, 10, 11, 12, 13, 14, 15, 16, 18, 19, 20, 20а, 21a, 22, 23, 25, 27, 27б, 28, 30, 30в, 31, 32, 33, 34, 35, 36, 37 үйлері;</w:t>
            </w:r>
          </w:p>
          <w:bookmarkEnd w:id="130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Щорса көшесі № 1, 2, 3, 4, 6, 7, 9, 10, 12, 13, 14, 15а, 16, 17, 17a, 19, 20а, 21, 22, 22а, 23, 24, 24а, 25, 25а, 26, 27, 28, 29, 30, 31, 33, 35, 37, 41 үйлері;</w:t>
            </w:r>
          </w:p>
          <w:bookmarkEnd w:id="131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Қорғаныс министрлігінің "36739 әскери бөлімі" республикалық мемлекеттік мекемесі, әуежай аймағы.</w:t>
            </w:r>
          </w:p>
          <w:bookmarkEnd w:id="13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№467 сайлау учаскесі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"Жезқазған қаласының білім бөлімінің Кеңгір селосының №2 жалпы орта білім беретін мектебі" коммуналдық мемлекеттік мекемесі, Кеңгір селосы, Школьная көшесі, 2 үй. 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Шекаралары: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Корганбай ауылы № 1, 2, 3, 4, 5, 6, 7, 8, 8a, 9, 10, 11, 12, 13, 14, 15, 16, 17, 18, 21, 22, 24, 26, 28, 30, 33 үйлері;</w:t>
            </w:r>
          </w:p>
          <w:bookmarkEnd w:id="136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Шоткара қыстағы, Ыкылас қыстағы;</w:t>
            </w:r>
          </w:p>
          <w:bookmarkEnd w:id="137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көшесі № 2, 3, 6, 8, 8a, 10, 12, 14, 16, 18, 27, 46 үйлері;</w:t>
            </w:r>
          </w:p>
          <w:bookmarkEnd w:id="138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 № 1, 2, 3, 4, 5, 6, 7, 8, 9, 10, 11, 12, 12а, 13, 14, 14а, 15, 16, 16а, 17, 18, 18а, 19, 23, 24, 25, 26, 27, 28, 29, 30, 31, 32, 33, 34, 35, 36, 37, 38, 39, 40, 41, 43 үйлері;</w:t>
            </w:r>
          </w:p>
          <w:bookmarkEnd w:id="139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 № 1, 3, 5, 6, 7, 9, 11, 13, 14, 15, 16, 17, 18, 19, 20, 21, 22, 23, 24, 25, 26, 27, 28, 29, 30, 32, 33, 34, 35, 36, 37, 37б, 38, 39, 40, 41, 42, 43, 45, 46, 47, 49 үйлері;</w:t>
            </w:r>
          </w:p>
          <w:bookmarkEnd w:id="140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 № 1, 2, 3, 4, 5, 6, 7, 8, 9, 10, 11, 12, 13, 14, 15, 16, 17, 18, 20, 22, 23, 24, 25, 26, 27, 28, 29, 30, 31, 32, 33, 34, 35, 36, 37, 38, 39, 40, 42, 44 үйлері;</w:t>
            </w:r>
          </w:p>
          <w:bookmarkEnd w:id="141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көшесі № 1, 2, 3, 4, 5, 6, 7, 8, 9, 10, 11, 12, 13, 14, 15, 16, 16а, 17, 18, 19, 20, 21, 22, 23, 24, 25, 26, 27, 28, 29, 30, 31, 32, 33, 34, 35, 36, 37, 38, 39, 40, 40а, 41, 42, 42а, 43, 44, 44а, 46, 47 үйлері;</w:t>
            </w:r>
          </w:p>
          <w:bookmarkEnd w:id="142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көшесі № 1, 2, 3, 4, 5, 6, 7, 8, 9, 10, 11, 12, 13, 13а, 14 үйлері;</w:t>
            </w:r>
          </w:p>
          <w:bookmarkEnd w:id="143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Тимирязева көшесі № 1, 2, 3, 4, 5, 6, 7, 8, 9, 10, 11, 12, 12а, 13, 13а, 14, 15, 15а, 17, 18, 19, 21, 22, 24, 26, 28, 30, 32, 33 үйлері;</w:t>
            </w:r>
          </w:p>
          <w:bookmarkEnd w:id="144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Улытауская көшесі № 1, 2, 5 үйлері;</w:t>
            </w:r>
          </w:p>
          <w:bookmarkEnd w:id="145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 № 1, 2, 3, 4, 5, 6, 7, 8, 9, 10, 11, 12, 13, 14, 15, 15а, 16, 17, 18, 19, 20, 21, 22, 23, 24, 25, 27, 29 үйлері;</w:t>
            </w:r>
          </w:p>
          <w:bookmarkEnd w:id="146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Рыбопитомник бөлімшесі.</w:t>
            </w:r>
          </w:p>
          <w:bookmarkEnd w:id="147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№468 сайлау учаскесі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қаласының білім бөлімінің Теректі станциясының №6 негізгі орта мектебі" коммуналдық мемлекеттік мекемесі, Теректі станциясы, 69 үй.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Шекаралары:</w:t>
      </w:r>
    </w:p>
    <w:bookmarkEnd w:id="1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станциясының № 10, 17, 26, 38, 51, 55, 62, 70, 72, 75, 100, 102 үйлері;</w:t>
            </w:r>
          </w:p>
          <w:bookmarkEnd w:id="151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Түйемойнақ станциясының № 5, 10, 12, 15, 18, 22, 23, 29, 31, 36 үйлері; </w:t>
            </w:r>
          </w:p>
          <w:bookmarkEnd w:id="152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разъездері № 310, 323, 334, 359, 360, 366, 370.</w:t>
            </w:r>
          </w:p>
          <w:bookmarkEnd w:id="15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№469 сайлау учаскесі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"Жезқазған қаласының білім бөлімінің Талап ауылының тірек (ресурстық орталық) мектебі" коммуналдық мемлекеттік мекемесі, Талап ауылы, Молодежная көшесі, 21 үй. 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Шекаралары: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және Ескі Талап ауылдарының барлық тұрғын үйлері:</w:t>
            </w:r>
          </w:p>
          <w:bookmarkEnd w:id="157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№ 3, 5, 11, 13, 15, 19, 21, 23 үйлері;</w:t>
            </w:r>
          </w:p>
          <w:bookmarkEnd w:id="158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көшесі № 1, 2, 3, 4, 4/2, 5, 7, 8, 9, 10, 11, 12, 13, 14, 15, 16, 17, 19, 21 үйлері;</w:t>
            </w:r>
          </w:p>
          <w:bookmarkEnd w:id="159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көшесі № 1, 2, 4, 6, 8, 10 үйлері;</w:t>
            </w:r>
          </w:p>
          <w:bookmarkEnd w:id="160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көшесі № 1, 2, 3, 7, 9, 11, 13, 14, 17, 19, 23 үйлері;</w:t>
            </w:r>
          </w:p>
          <w:bookmarkEnd w:id="161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 № 1, 5, 6, 7, 8, 9, 10, 12, 13, 14, 18, 19, 22, 37б үйлері;</w:t>
            </w:r>
          </w:p>
          <w:bookmarkEnd w:id="162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көшесі № 3, 4, 5, 6, 8, 9, 10, 11, 12, 14, 16, 18, 20, 24, 26, 28 үйлері;</w:t>
            </w:r>
          </w:p>
          <w:bookmarkEnd w:id="163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 № 1, 2, 3, 4, 5, 6, 7, 8, 9, 10, 15, 17, 18 үйлері;</w:t>
            </w:r>
          </w:p>
          <w:bookmarkEnd w:id="164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 № 1, 2, 4, 6, 8, 9, 10, 12, 14, 16, 20, 24, 26, 30, 32, 34, 36, 38, 40, 42, 44 үйлері;</w:t>
            </w:r>
          </w:p>
          <w:bookmarkEnd w:id="165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Ықшам аудан № 4, 5, 7, 9, 10, 11, 12, 14, 17 үйлері;</w:t>
            </w:r>
          </w:p>
          <w:bookmarkEnd w:id="166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Ескі Талап ауылының № 1, 2 үйлері. </w:t>
            </w:r>
          </w:p>
          <w:bookmarkEnd w:id="16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№470 сайлау учаскесі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қаласының білім бөлімінің Малшыбай селосының №15 негізгі орта мектебі" коммуналдық мемлекеттік мекемесі, Малшыбай селосы.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Малшыбай ауылының барлық тұрғын үйлері мен қыстақтары.</w:t>
      </w:r>
    </w:p>
    <w:bookmarkEnd w:id="171"/>
    <w:bookmarkStart w:name="z180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№471 сайлау учаскесі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қаласының білім бөлімінің №4 жалпы орта білім беретін мектебі" коммуналдық мемлекеттік мекемесі, Алашахан даңғылы, 15 үй.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Алашахан даңғылы № 16, 17, 18, 19, 20, 20а, 21, 22а, 22б, 22в, 23, 24, 24б, 25, 25а, 26, 27, 28, 32, 33 үйлері;</w:t>
            </w:r>
          </w:p>
          <w:bookmarkEnd w:id="175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Анарқұлов көшесі № 1, 3 үйлері;</w:t>
            </w:r>
          </w:p>
          <w:bookmarkEnd w:id="176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Сейфуллина көшесі 69 үйі.</w:t>
            </w:r>
          </w:p>
          <w:bookmarkEnd w:id="17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№472 сайлау учаскесі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қаласының білім бөлімінің №1 жалпы орта білім беретін мектебі" коммуналдық мемлекеттік мекемесі, Момышұлы көшесі, 12 үй.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</w:t>
      </w:r>
    </w:p>
    <w:bookmarkEnd w:id="1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Ғарышкерлер бақжолы № 6, 8, 10 үйлері;</w:t>
            </w:r>
          </w:p>
          <w:bookmarkEnd w:id="181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Алашахан даңғылы № 2, 3, 4, 5, 7, 9, 11, 13 үйлері;</w:t>
            </w:r>
          </w:p>
          <w:bookmarkEnd w:id="182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Бейбітшілік даңғылы № 23, 37, 43 үйлері;</w:t>
            </w:r>
          </w:p>
          <w:bookmarkEnd w:id="183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Момышұлы көшесі № 1 (Бейбітшілік көшесінің бұрышы 29), 3, 4 ,6, 8 үйлері. </w:t>
            </w:r>
          </w:p>
          <w:bookmarkEnd w:id="18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№473 сайлау учаскесі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қаласының білім бөлімінің №22 жалпы орта білім беретін мектебі" коммуналдық мемлекеттік мекемесі, Сейфуллин көшесі, 40 үй.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Ғарышкерлер бақжолы № 27, 29, 33, 55 үйлері;</w:t>
            </w:r>
          </w:p>
          <w:bookmarkEnd w:id="188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Космодемьянская бұрылысы № 3, 6, 8, 10, 11, 12, 13, 14, 15 үйлері;</w:t>
            </w:r>
          </w:p>
          <w:bookmarkEnd w:id="189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Абай көшесі № 64б, 66, 68, 70, 72, 74, 76, 78, 80, 82, 84 үйлері;</w:t>
            </w:r>
          </w:p>
          <w:bookmarkEnd w:id="190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Асылбеков көшесі № 13, 15, 17, 19, 21, 23, 25, 27, 29, 31, 33, 34, 35, 36, 37, 38, 39, 40, 41, 43, 45, 46, 47, 48, 49, 51, 53, 55 үйлері;</w:t>
            </w:r>
          </w:p>
          <w:bookmarkEnd w:id="191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Гагарин көшесі № 25, 27, 29, 31, 32, 33, 36, 37, 39 үйлері;</w:t>
            </w:r>
          </w:p>
          <w:bookmarkEnd w:id="192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Құрманғазы көшесі № 1, 2, 3, 4, 5, 6, 7, 8, 9, 10, 11, 12, 13, 14, 15, 16, 17, 19, 20, 21, 22, 23, 24 үйлері;</w:t>
            </w:r>
          </w:p>
          <w:bookmarkEnd w:id="193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Сейфуллин көшесі № 26, 30, 33, 36, 37, 39, 45 үйлері;</w:t>
            </w:r>
          </w:p>
          <w:bookmarkEnd w:id="194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Смайлов көшесі 5, 7, 9, 11 үйлері;</w:t>
            </w:r>
          </w:p>
          <w:bookmarkEnd w:id="195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Шевченко көшесі № 24, 32 үйлері.</w:t>
            </w:r>
          </w:p>
          <w:bookmarkEnd w:id="19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5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№474 сайлау учаскесі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қаласының білім бөлімінің №3 жалпы орта білім беретін мектебі" коммуналдық мемлекеттік мекемесі, Жәлел көшесі, 10 үй.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Есенберлин көшесі № 47, 49, 51, 53, 55, 57, 59, 61, 63, 65, 67, 67а, 69 үйлері;</w:t>
            </w:r>
          </w:p>
          <w:bookmarkEnd w:id="200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Жәлел көшесі № 1, 3, 5, 7, 9, 11 үйлері.</w:t>
            </w:r>
          </w:p>
          <w:bookmarkEnd w:id="201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№475 сайлау учаскесі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"Жезқазған қаласының білім бөлімінің Қаныш Имантайұлы Сәтбаев атындағы №7 мектеп-лицейі" коммуналдық мемлекеттік мекемесі, Жәлел көшесі, 12 үй. 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2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Есенберлин көшесі № 23, 25, 27, 29, 31, 33, 35, 35а, 37, 39, 41, 43, 45 үйлері; </w:t>
            </w:r>
          </w:p>
          <w:bookmarkEnd w:id="205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Жәлел көшесі № 14, 15, 16, 17, 19, 23, 25 үйлері. </w:t>
            </w:r>
          </w:p>
          <w:bookmarkEnd w:id="20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№476 сайлау учаскесі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"Халықтар достығы мен мәдениеті үйі" коммуналдық мемлекеттік қазынашылық кәсіпорны, Алаш алаңы, 3 үй.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2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Бейбітшілік даңғылы № 28, 30 үйлері; </w:t>
            </w:r>
          </w:p>
          <w:bookmarkEnd w:id="210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Есенберлин көшесі № 2, 2/1, 2/2, 3, 4, 5, 5/1, 5/2, 6, 7, 7/2, 7а, 9, 9а, 11, 15, 17, 19, 21 үйлері;</w:t>
            </w:r>
          </w:p>
          <w:bookmarkEnd w:id="211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Жәлел көшесі № 2, 4, 4а үйлері.</w:t>
            </w:r>
          </w:p>
          <w:bookmarkEnd w:id="21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№477 сайлау учаскесі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"Жезқазғангеология" акционерлік қоғамы, Геологический кенті.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2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Тихий бұрылысы № 1, 3, 5, 7 үйлері;</w:t>
            </w:r>
          </w:p>
          <w:bookmarkEnd w:id="216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Аномальная көшесі № 1, 2, 3, 3а, 5, 6, 7, 8, 10 үйлері;</w:t>
            </w:r>
          </w:p>
          <w:bookmarkEnd w:id="217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Геологическая көшесі № 1, 3, 4, 5, 6, 7, 8, 9, 10, 11, 13, 15, 17 үйлері;</w:t>
            </w:r>
          </w:p>
          <w:bookmarkEnd w:id="218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Геофизическая көшесі № 1, 3, 5, 7 үйлері;</w:t>
            </w:r>
          </w:p>
          <w:bookmarkEnd w:id="219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Губкин көшесі № 1, 2, 3, 3а, 4, 5, 6, 7, 8, 9, 10, 12 үйлері;</w:t>
            </w:r>
          </w:p>
          <w:bookmarkEnd w:id="220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Искателей көшесі № 1, 2, 3, 4, 5, 6, 7, 8 үйлері;</w:t>
            </w:r>
          </w:p>
          <w:bookmarkEnd w:id="221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Орбитальная көшесі № 1, 2, 3, 4, 5, 6, 7, 8, 9, 10, 12 үйлері;</w:t>
            </w:r>
          </w:p>
          <w:bookmarkEnd w:id="222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Первооткрывателей көшесі № 1, 2, 3, 4, 5, 6, 7, 8, 9, 10, 11, 12, 13, 14, 15, 16, 17, 18, 19, 20, 21 үйлері;</w:t>
            </w:r>
          </w:p>
          <w:bookmarkEnd w:id="223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Поисковая көшесі № 1, 2, 3, 4, 4а, 5, 7, 8, 10, 14, 16, 18 үйлері; </w:t>
            </w:r>
          </w:p>
          <w:bookmarkEnd w:id="224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Ферсман көшесі № 1, 2, 3, 5, 7, 8, 9, 11 үйлері;</w:t>
            </w:r>
          </w:p>
          <w:bookmarkEnd w:id="225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Энтузиастов көшесі № 1, 3, 4, 6, 7, 8, 9а, 11 үйлері.</w:t>
            </w:r>
          </w:p>
          <w:bookmarkEnd w:id="22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5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№478 сайлау учаскесі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"Жезқазған қаласының білім бөлімінің №8 гимназиясы" коммуналдық мемлекеттік мекемесі, Анарқұлов көшесі, 19 үй. 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2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Алашахан даңғылы № 10, 14 үйлері;</w:t>
            </w:r>
          </w:p>
          <w:bookmarkEnd w:id="230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Анарқұлов көшесі № 4, 6, 8,12б, 14, 14а, 14б, 16 үйлері;</w:t>
            </w:r>
          </w:p>
          <w:bookmarkEnd w:id="231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Деев көшесі № 7, 9, 9а, 9б, 11, 11б, 13, 15, 17, 19 үйлері.</w:t>
            </w:r>
          </w:p>
          <w:bookmarkEnd w:id="23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1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№479 сайлау учаскесі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"Өмірхан Аймағамбетұлы Байқоңыров атындағы Жезқазған университеті" акционерлік қоғамы, гуманитарлық-педагогикалық институтының корпусы, Анарқұлов көшесі, 12 үй.</w:t>
      </w:r>
    </w:p>
    <w:bookmarkEnd w:id="2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Алашахан даңғылы № 6 үйі;</w:t>
            </w:r>
          </w:p>
          <w:bookmarkEnd w:id="235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Деев көшесі № 1, 3, 5 үйлері;</w:t>
            </w:r>
          </w:p>
          <w:bookmarkEnd w:id="236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даңғылы № 45, 47, 49, 51, 51а, 53, 57, 59, 61, 63, 65, 67, 69 үйлері;</w:t>
            </w:r>
          </w:p>
          <w:bookmarkEnd w:id="237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Анарқұлов көшесі №2 үйі.</w:t>
            </w:r>
          </w:p>
          <w:bookmarkEnd w:id="23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7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№480 сайлау учаскесі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қаласының білім бөлімінің №13 жалпы орта білім беретін мектебі" коммуналдық мемлекеттік мекемесі, Гоголь көшесі, 9 үй.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Шекаралары:</w:t>
      </w:r>
    </w:p>
    <w:bookmarkEnd w:id="2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бұрылысы №3, 5, 22, 24 үйлері;</w:t>
            </w:r>
          </w:p>
          <w:bookmarkEnd w:id="242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Совхозный бұрылысы № 5 үйі;</w:t>
            </w:r>
          </w:p>
          <w:bookmarkEnd w:id="243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бұрылысы №4, 6, 8 үйлері;</w:t>
            </w:r>
          </w:p>
          <w:bookmarkEnd w:id="244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№ 87, 87а, 89, 91, 93 үйлері;</w:t>
            </w:r>
          </w:p>
          <w:bookmarkEnd w:id="245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Әбдіров көшесі № 1, 3, 4, 5, 6, 7, 8, 9, 10, 12 үйлері;</w:t>
            </w:r>
          </w:p>
          <w:bookmarkEnd w:id="246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 көшесі № 31, 33, 35 үйлері;</w:t>
            </w:r>
          </w:p>
          <w:bookmarkEnd w:id="247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Гоголь көшесі № 4, 6, 8, 10, 12, 14 үйлері;</w:t>
            </w:r>
          </w:p>
          <w:bookmarkEnd w:id="248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Жароков көшесі № 1, 2, 3, 4, 5, 6, 7 үйлері;</w:t>
            </w:r>
          </w:p>
          <w:bookmarkEnd w:id="249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 көшесі № 9, 10, 11, 12, 14, 16, 18 үйлері;</w:t>
            </w:r>
          </w:p>
          <w:bookmarkEnd w:id="250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Мәметова көшесі № 1, 3, 4, 5, 6, 7, 8, 10 үйлері;</w:t>
            </w:r>
          </w:p>
          <w:bookmarkEnd w:id="251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 көшесі № 4, 6, 8, 10, 12, 14, 18, 22, 23, 24, 30, 32, 34, 36 үйлері;</w:t>
            </w:r>
          </w:p>
          <w:bookmarkEnd w:id="252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Улытауская көшесі № 30, 34, 42, 44, 48, 50, 52, 54, 56, 58, 60, 62, 66 үйлері.</w:t>
            </w:r>
          </w:p>
          <w:bookmarkEnd w:id="25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54"/>
    <w:bookmarkStart w:name="z263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№481 сайлау учаскесі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технология және сервис колледжі" коммуналдық мемлекеттік мекемесі, Абай көшесі, 148 үй.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Шекаралары:</w:t>
      </w:r>
    </w:p>
    <w:bookmarkEnd w:id="2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№ 95, 95а, 97, 99, 142, 146, 148 үйлері;</w:t>
            </w:r>
          </w:p>
          <w:bookmarkEnd w:id="258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көшесі № 2, 4, 6, 8, 12, 14, 16, 18, 20, 32, 50, 54, 56, 58 үйлері;</w:t>
            </w:r>
          </w:p>
          <w:bookmarkEnd w:id="259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көшесі № 25 үйі.</w:t>
            </w:r>
          </w:p>
          <w:bookmarkEnd w:id="260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9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№482 сайлау учаскесі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қаласының білім бөлімінің №9 жалпы орта білім беретін мектебі" коммуналдық мемлекеттік мекемесі, Ержанов көшесі, 11 үй.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2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Иманов көшесі № 1, 2, 3, 4, 5, 6, 7, 8, 9, 10, 11, 12, 13, 14, 15, 16, 17, 18, 19, 20, 21, 22, 23, 24, 25, 26, 27, 28, 29, 30, 31, 32, 33, 34, 35, 36, 38, 39, 40, 42, 43, 44, 45, 46, 47, 48, 49, 50, 52, 53, 55, 56, 57, 58, 59, 60, 61, 62, 63, 67, 69, 92, 96 үйлері;</w:t>
            </w:r>
          </w:p>
          <w:bookmarkEnd w:id="264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Айманов көшесі № 1, 2, 3, 4, 5, 6, 7, 8, 9, 10, 11, 12, 13, 14, 15, 16, 17, 18, 19, 20, 21, 22, 23, 24, 25, 26, 27, 28, 29, 30, 31, 32, 34, 35, 35а, 36, 37, 38, 39, 40, 41, 42, 43, 44, 45, 46, 47, 48, 49, 50 үйлері;</w:t>
            </w:r>
          </w:p>
          <w:bookmarkEnd w:id="265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Болман көшесі № 1, 2, 3, 4, 5, 6, 7, 9, 10, 11, 12, 13, 14, 15, 16, 17, 18, 19, 20, 21, 22, 23, 24, 25, 26 үйлері;</w:t>
            </w:r>
          </w:p>
          <w:bookmarkEnd w:id="266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Бүкіров көшесі № 1, 3, 4, 5, 6, 8, 9, 11, 12, 14, 15, 16, 17, 19, 20, 21, 22, 23, 24, 25, 26, 29, 30, 31, 32, 33, 34, 35, 36, 38, 39, 42, 43, 45, 46, 47, 48, 49, 50, 53, 55, 56, 57, 58, 59, 60, 61, 62, 63, 67, 69, 70, 72 үйлері;</w:t>
            </w:r>
          </w:p>
          <w:bookmarkEnd w:id="267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Бұлқышев көшесі № 1, 3, 4, 4а, 5, 7, 9, 10, 11, 12, 13, 15, 16, 17, 19, 21, 22, 25, 26, 27, 28, 30, 31, 33, 34, 35, 40, 45, 46, 48 үйлері;</w:t>
            </w:r>
          </w:p>
          <w:bookmarkEnd w:id="268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Жұбанов көшесі № 2, 3, 4, 5, 6, 7, 8, 9, 10, 11, 12, 13, 14, 15, 16, 17, 18, 19, 20, 21, 22, 23, 24, 26, 27, 28, 29, 30, 31, 32, 33, 34, 35, 36, 37, 38, 39, 40, 41, 42, 43, 44, 45, 46, 48, 49, 51, 52, 54, 55, 56, 57, 58, 59, 60, 61, 62, 63, 64, 65, 67, 69, 75, 76, 77, 78, 79 үйлері;</w:t>
            </w:r>
          </w:p>
          <w:bookmarkEnd w:id="269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Қазыбековтер көшесі № 1, 2, 3, 4, 5, 6, 7, 8, 9, 10, 11, 13, 14, 15, 16, 17, 18, 19, 20, 21, 22, 23, 24, 25, 26, 28, 29, 30, 31, 32, 32а, 33, 34, 35, 36, 37, 38, 39, 40, 41, 42, 43, 44, 46, 47, 48, 49, 50, 53, 55, 56, 57, 59, 61, 67 үйлері;</w:t>
            </w:r>
          </w:p>
          <w:bookmarkEnd w:id="270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Қошқарбаев көшесі № 1, 3, 9, 11, 13, 15, 19, 21, 27, 33, 35, 39, 45 үйлері;</w:t>
            </w:r>
          </w:p>
          <w:bookmarkEnd w:id="271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Құсайынов көшесі № 3, 5, 6, 9, 27 үйлері;</w:t>
            </w:r>
          </w:p>
          <w:bookmarkEnd w:id="272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Мұқанов көшесі № 21, 25, 27, 28, 29, 31, 32, 34, 40, 42, 44, 50 үйлері;</w:t>
            </w:r>
          </w:p>
          <w:bookmarkEnd w:id="273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Нұржанов көшесі № 22, 24, 26, 30, 31, 33, 34, 35, 36, 37, 39, 40, 41, 42, 43, 44, 47, 49, 51, 55, 57, 59, 63 үйлері;</w:t>
            </w:r>
          </w:p>
          <w:bookmarkEnd w:id="274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Первомайская көшесі № 10, 12 үйлері;</w:t>
            </w:r>
          </w:p>
          <w:bookmarkEnd w:id="275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Сары-Тоқа көшесі № 1, 2, 3, 4, 5, 6, 7, 8, 9, 10, 11, 12, 13, 15, 16, 17, 18, 19, 20, 21, 22, 23, 24, 25, 26, 27, 29, 30, 31, 32, 33, 34, 35, 36, 37, 38, 39, 40, 41, 42, 43, 44, 45, 46, 47, 48, 49, 50, 52, 55, 56, 57, 58, 60, 63, 64, 65, 67, 68, 69, 70, 72, 76, 77, 78, 80 үйлері;</w:t>
            </w:r>
          </w:p>
          <w:bookmarkEnd w:id="276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Тайжан көшесі № 3, 5, 6, 7, 8, 9, 10, 11, 12, 13, 14, 15, 16, 17, 18, 19, 21, 22, 23, 24, 25, 26, 28, 61, 69 үйлері;</w:t>
            </w:r>
          </w:p>
          <w:bookmarkEnd w:id="277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Төлебаев көшесі № 1, 3, 4, 5, 6, 7, 8, 9, 10, 11, 12, 13, 14, 15, 16, 18, 19, 20, 21, 22, 23, 24, 25, 26 үйлері.</w:t>
            </w:r>
          </w:p>
          <w:bookmarkEnd w:id="27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7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№483 сайлау учаскесі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"Тау-кен металлургия колледжі" коммуналдық мемлекеттік мекемесі, Абай көшесі, 75 үй.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Шекаралары:</w:t>
      </w:r>
    </w:p>
    <w:bookmarkEnd w:id="2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Абай көшесі № 73а, 75, 79, 81, 81а, 83, 85, 86, 88, 94, 100, 106, 110, 116, 120, 126, 128, 130 үйлері;</w:t>
            </w:r>
          </w:p>
          <w:bookmarkEnd w:id="282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Әбдіров көшесі № 11, 13, 14, 14б, 15, 16, 18, 19, 20, 21, 22, 23, 24, 26, 27, 27а, 28, 29, 30, 31, 32, 33, 34, 35, 36, 37, 38, 39, 40, 41, 42, 43, 44, 45, 46, 48, 49, 50, 51, 52, 53, 54, 55, 56, 57, 58, 59, 60, 61 үйлері;</w:t>
            </w:r>
          </w:p>
          <w:bookmarkEnd w:id="283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Асатов көшесі № 1, 2, 3, 4, 5, 6, 7, 8, 10, 11, 12, 13, 13а, 14, 15, 16, 17, 18, 19, 20, 21, 22, 23, 24, 25 үйлері;</w:t>
            </w:r>
          </w:p>
          <w:bookmarkEnd w:id="284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Асылбеков көшесі № 57, 61, 63, 65, 67, 69, 81, 89/1, 93, 95, 97, 97/1, 97/2 үйлері;</w:t>
            </w:r>
          </w:p>
          <w:bookmarkEnd w:id="285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Байқоңыров көшесі № 33, 35, 37, 39, 41, 43, 45, 49, 51, 53, 55, 57, 59, 61, 63, 65, 67, 69, 71, 73, 75, 77, 79 үйлері;</w:t>
            </w:r>
          </w:p>
          <w:bookmarkEnd w:id="286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Жангелдин көшесі № 28, 29, 30, 31, 32, 32а, 33, 34, 34а, 35, 36, 37, 37а, 38, 39, 40, 42, 43, 44, 45, 47, 48, 49, 50, 51, 52, 53, 54, 55, 57, 59, 60, 61, 62, 63, 64, 65, 66, 67, 68, 69, 70, 71, 72, 73 үйлері;</w:t>
            </w:r>
          </w:p>
          <w:bookmarkEnd w:id="287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Заслонов көшесі № 2 үйі;</w:t>
            </w:r>
          </w:p>
          <w:bookmarkEnd w:id="288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Құрманғазы көшесі № 25, 26, 27, 28, 29, 30, 31, 32, 33, 34, 35, 36, 38, 40 үйлері;</w:t>
            </w:r>
          </w:p>
          <w:bookmarkEnd w:id="289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Мәметова көшесі № 11, 12, 14, 15, 16, 17, 18, 19, 20, 21, 22, 23, 25, 26, 27, 28, 28а, 29, 31, 32, 34, 36, 38, 40, 42, 44, 46, 50, 52, 54, 56, 58, 60, 62 үйлері;</w:t>
            </w:r>
          </w:p>
          <w:bookmarkEnd w:id="290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Молдағұлова көшесі № 13, 15, 16, 18, 19, 20, 21, 22, 25, 27, 28, 29, 30, 30а, 31, 32, 33, 34, 35, 36, 37, 38, 39, 40, 41, 42, 44 үйлері;</w:t>
            </w:r>
          </w:p>
          <w:bookmarkEnd w:id="291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Орджоникидзе көшесі № 1, 2, 5, 6, 7, 8, 9, 10, 11, 12, 13, 14, 15, 16 үйлері;</w:t>
            </w:r>
          </w:p>
          <w:bookmarkEnd w:id="292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Панфилов көшесі № 16, 16а, 18, 18а, 20, 20а, 22, 24, 25, 26, 27, 27а, 28, 29, 30, 31, 32, 33, 34, 35, 36, 37, 38, 39, 40, 41, 42, 43, 44, 45, 46, 48, 49, 50, 51, 53, 53а, 54, 55, 56, 57, 58, 59, 61, 63, 65 үйлері;</w:t>
            </w:r>
          </w:p>
          <w:bookmarkEnd w:id="293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Шевченко көшесі № 43 үйі.</w:t>
            </w:r>
          </w:p>
          <w:bookmarkEnd w:id="294"/>
        </w:tc>
      </w:tr>
    </w:tbl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95"/>
    <w:bookmarkStart w:name="z304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№484 сайлау учаскесі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қаласының білім бөлімінің №10 жалпы орта білім беретін мектебі" коммуналдық мемлекеттік мекемесі, Марғұлан көшесі, 50 үй.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2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Аманбай батыр көшесі № 1, 2, 3, 4, 5, 6, 7, 8, 9, 10, 11, 12, 12а, 13, 14, 15, 15а, 16, 17, 18, 19, 20, 21, 22, 23, 24, 25, 26, 27, 28, 29 үйлері;</w:t>
            </w:r>
          </w:p>
          <w:bookmarkEnd w:id="299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Амангелді көшесі № 6, 10,12, 14, 16, 20, 21, 22, 23, 24, 25, 27, 29, 36, 38, 50, 56, 57, 71, 72, 73, 74, 76, 78, 80, 82, 84, 86, 88, 90, 92, 94, 96, 97, 98, 102, 104 үйлері;</w:t>
            </w:r>
          </w:p>
          <w:bookmarkEnd w:id="300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Әуезов көшесі № 27 үйі;</w:t>
            </w:r>
          </w:p>
          <w:bookmarkEnd w:id="301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Уәлиханов көшесі № 1, 3, 4, 4а, 6, 6а, 8, 9, 11, 13, 15, 16, 17, 18, 20, 21, 22, 23, 25а, 30, 33, 34, 38, 39, 40, 42, 43, 44, 45, 46, 47, 48, 49, 50, 51, 52, 53, 54, 55, 56, 57, 58, 59, 60, 61, 62, 65, 67 үйлері;</w:t>
            </w:r>
          </w:p>
          <w:bookmarkEnd w:id="302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Дружба көшесі № 1, 2, 3, 4, 5, 7, 8, 9, 10, 11, 12, 13, 14, 15, 17, 18, 19, 20, 21, 22, 23, 24, 25, 26, 28, 30, 31, 32, 33, 34, 37, 38, 40, 41, 49, 51, 53 үйлері;</w:t>
            </w:r>
          </w:p>
          <w:bookmarkEnd w:id="303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Жамбыл көшесі № 1, 6, 9, 12, 13, 17, 18, 20, 21, 22, 23, 24, 25, 26, 27, 28, 28а, 29, 30а, 31, 31а, 32, 33, 34, 35, 36, 37, 38, 39, 40, 41, 42, 43, 44, 45, 46, 47, 49, 56, 57, 61, 63, 65, 66, 67, 68, 69, 71, 72, 73, 74, 75, 77, 78, 79, 80, 82, 84, 85, 86, 86а, 88, 90, 92 үйлері;</w:t>
            </w:r>
          </w:p>
          <w:bookmarkEnd w:id="304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Жүсіпов көшесі № 3, 4, 5, 6, 7, 8, 9, 10, 13, 17, 23, 27, 31, 35, 39, 41, 42, 45, 55 үйлері;</w:t>
            </w:r>
          </w:p>
          <w:bookmarkEnd w:id="305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Исаев көшесі № 3, 4, 5, 6, 7, 8, 9, 10, 16, 26, 28, 39, 44, 53, 57, 59, 67, 69, 139, 149 үйлері;</w:t>
            </w:r>
          </w:p>
          <w:bookmarkEnd w:id="306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Қазақбаев көшесі № 5, 5а, 18, 21а, 62 үйлері;</w:t>
            </w:r>
          </w:p>
          <w:bookmarkEnd w:id="307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Қазанбаев көшесі № 3, 4, 5, 5а, 6, 7, 9, 17, 18, 19, 20, 24, 26, 33, 35, 37, 41, 43, 45, 46, 47, 48, 51, 53, 55, 57, 60, 61, 62, 67, 71, 103 үйлері;</w:t>
            </w:r>
          </w:p>
          <w:bookmarkEnd w:id="308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Марғұлан көшесі № 9, 11, 13, 15, 17, 19, 21, 23, 25, 26, 27, 28, 29, 31, 33, 35, 37, 39, 41, 42, 45, 47, 48, 49, 51, 53, 55, 57, 58, 59, 61, 63, 65, 67, 69, 71, 72, 73, 74, 75, 76, 77, 78, 79, 81, 83, 85, 87, 89, 91, 93, 95, 97, 98а, 99, 100, 101, 102а, 103, 105, 106, 107, 108, 109, 110, 111, 113, 117 үйлері;</w:t>
            </w:r>
          </w:p>
          <w:bookmarkEnd w:id="309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Металлургов көшесі № 3, 17, 19, 21, 25, 26, 30, 32, 33, 34, 35а, 36, 38, 38а, 39, 40, 40а, 41, 42, 45, 46, 47, 48, 49, 50, 51, 52, 52а, 54, 55, 56, 57, 58, 59, 60, 61, 62, 64, 65, 66, 67, 68, 70, 72, 73, 75, 77, 79, 81, 83, 85, 87, 89, 91, 93, 95, 97, 99, 101, 103 үйлері;</w:t>
            </w:r>
          </w:p>
          <w:bookmarkEnd w:id="310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Молодежная көшесі № 14, 16, 19, 20, 21, 24, 26, 28, 30, 35, 36, 37, 45 үйлері;</w:t>
            </w:r>
          </w:p>
          <w:bookmarkEnd w:id="311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Нұрпеисова көшесі № 1, 2, 3, 4, 6, 7, 8/1, 9, 10а, 11, 12, 13, 14, 15, 16, 17, 18, 20, 21, 22а, 23, 24, 27, 29б, 31, 36, 36а, 38, 41, 43, 47, 49, 52, 53, 54, 55, 58, 59, 60, 61, 62, 63, 65, 66, 67, 68, 69, 70, 71, 72, 73, 75, 76, 77, 78, 79, 80, 81, 82, 83, 84 үйлері;</w:t>
            </w:r>
          </w:p>
          <w:bookmarkEnd w:id="312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Сейфуллин көшесі (91,92,93) № 16, 37, 52 үйлері;</w:t>
            </w:r>
          </w:p>
          <w:bookmarkEnd w:id="313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Түсіпбеков көшесі № 2, 4, 6, 7, 8, 10, 11, 12, 13, 14, 15, 16, 17, 18, 19, 20, 21, 22, 23, 24, 26, 28, 30, 32, 34, 36, 37, 38, 39, 40, 41, 42, 43, 44, 45, 46, 47, 48, 49, 50, 52, 54, 56, 58, 60, 62, 64, 65, 66, 68, 70 үйлері.</w:t>
            </w:r>
          </w:p>
          <w:bookmarkEnd w:id="31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3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№485 сайлау учаскесі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колледжі" коммуналдық мемлекеттік мекемесі, Анаркұлов көшесі, 13 үй.</w:t>
      </w:r>
    </w:p>
    <w:bookmarkEnd w:id="316"/>
    <w:bookmarkStart w:name="z32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Анарқұлов көшесі № 5, 7, 9, 13, 15, 17 үйлері;</w:t>
            </w:r>
          </w:p>
          <w:bookmarkEnd w:id="318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Жеңiс көшесі № 1, 3, 5, 7, 9, 11, 13, 15, 17, 19, 21, 23 үйлері.</w:t>
            </w:r>
          </w:p>
          <w:bookmarkEnd w:id="31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8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№486 сайлау учаскесі</w:t>
      </w:r>
    </w:p>
    <w:bookmarkEnd w:id="320"/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қаласының білім бөлімінің №21 жалпы орта білім беретін мектебі" коммуналдық мемлекеттік мекемесі, Ғарышкерлер бақ жолы, 52 үй.</w:t>
      </w:r>
    </w:p>
    <w:bookmarkEnd w:id="321"/>
    <w:bookmarkStart w:name="z33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Ғарышкерлер бақ жолы № 50, 50а, 54, 56 үйлері;</w:t>
            </w:r>
          </w:p>
          <w:bookmarkEnd w:id="323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Алашахан даңғылы № 35, 37, 39, 41, 41/2, 43 үйлері;</w:t>
            </w:r>
          </w:p>
          <w:bookmarkEnd w:id="324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Байқоңыров көшесі № 106, 110, 112, 114, 116, 118, 120, 123, 123/1, 123а, 125, 131, 133 үйлері;</w:t>
            </w:r>
          </w:p>
          <w:bookmarkEnd w:id="325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Сейфуллин көшесі № 53, 57, 59, 61, 63,65, 67 үйлері.</w:t>
            </w:r>
          </w:p>
          <w:bookmarkEnd w:id="32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5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№487 сайлау учаскесі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білім бөлімінің №4 жалпы орта білім беретін мектебі" коммуналдық мемлекеттік мекемесі, Алашахан даңғылы, 15 үй.</w:t>
      </w:r>
    </w:p>
    <w:bookmarkEnd w:id="328"/>
    <w:bookmarkStart w:name="z33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Ғарышкерлер бақ жолы № 12, 16, 18, 24, 26, 28, 34, 38, 40 үйлері;</w:t>
            </w:r>
          </w:p>
          <w:bookmarkEnd w:id="330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Момышұлы көшесі № 7, 11, 13, 16, 17, 18, 19, 21, 22, 24, 25, 27 үйлері;</w:t>
            </w:r>
          </w:p>
          <w:bookmarkEnd w:id="331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Сейфуллин көшесі № 48, 50, 52, 54 үйлері.</w:t>
            </w:r>
          </w:p>
          <w:bookmarkEnd w:id="33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1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№488 сайлау учаскесі</w:t>
      </w:r>
    </w:p>
    <w:bookmarkEnd w:id="333"/>
    <w:bookmarkStart w:name="z3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"Жезқазған гуманитарлық колледжі" коммуналдық мемлекеттік мекемесі, Гагарин көшесі, 74 үй. </w:t>
      </w:r>
    </w:p>
    <w:bookmarkEnd w:id="334"/>
    <w:bookmarkStart w:name="z34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Абай көшесі № 92 үйі;</w:t>
            </w:r>
          </w:p>
          <w:bookmarkEnd w:id="336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Әбдіров көшесі № 62, 63, 64, 65, 66, 67, 68, 69, 70, 71, 72, 73, 74, 75, 77 үйлері;</w:t>
            </w:r>
          </w:p>
          <w:bookmarkEnd w:id="337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Асылбеков көшесі № 56, 58, 60, 84, 86, 88, 88/1, 88/2, 90, 92, 94, 98 үйлері;</w:t>
            </w:r>
          </w:p>
          <w:bookmarkEnd w:id="338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Байқоңыров көшесі № 64, 66, 68, 70, 72, 74, 76, 78, 80, 81, 82, 83, 84, 85, 86, 87, 88, 89, 90, 91, 92, 93, 94, 95, 96, 97, 97а, 98, 99, 100, 101, 102, 103, 105, 107, 109, 111, 113, 115, 117, 119, 121 үйлері;</w:t>
            </w:r>
          </w:p>
          <w:bookmarkEnd w:id="339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Гагарин көшесі № 66, 68, 70, 72, 72/2, 72/4, 76, 78, 80, 80а, 82 үйлері;</w:t>
            </w:r>
          </w:p>
          <w:bookmarkEnd w:id="340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Есенов көшесі № 1, 2, 3, 4, 5, 6, 7, 8, 9, 10, 11, 12, 13, 14, 15, 16, 17, 19, 21, 22, 23, 24, 25, 26, 27, 28, 29, 30, 31, 32, 33, 34, 36, 37, 38, 40 үйлері;</w:t>
            </w:r>
          </w:p>
          <w:bookmarkEnd w:id="341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Жангелдин көшесі № 74, 75, 76, 77, 78, 80, 81, 82, 83, 84, 85, 86, 88, 90 үйлері;</w:t>
            </w:r>
          </w:p>
          <w:bookmarkEnd w:id="342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Мамажанов көшесі № 1, 3, 4, 5, 6, 6б, 7, 8, 9, 10, 11, 12, 13, 15, 15а, 16, 17, 18, 20, 21, 22, 23, 23а, 24, 25, 26, 27, 28, 29, 30, 31, 32, 33, 34, 36, 38, 39 үйлері;</w:t>
            </w:r>
          </w:p>
          <w:bookmarkEnd w:id="343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Маметова көшесі № 43, 64, 66, 68, 70, 72, 74, 76 үйлері;</w:t>
            </w:r>
          </w:p>
          <w:bookmarkEnd w:id="344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Орджоникидзе көшесі № 17, 18, 19, 22, 23, 24, 25, 26, 27, 28, 29, 30, 31, 32, 33, 34, 35, 36, 37, 38, 39, 40, 41, 42, 43, 44, 45, 46, 47, 48, 49, 50, 51, 52, 54, 56 үйлері;</w:t>
            </w:r>
          </w:p>
          <w:bookmarkEnd w:id="345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Панфилов көшесі № 60, 62, 64, 66, 68, 69, 69а, 70, 71, 72, 73, 74, 75, 76, 76а, 77, 78, 79, 80, 81, 82, 83, 84, 85, 86, 87, 88, 89, 90, 91, 92, 93, 94, 95, 96, 97, 99, 100 үйлері;</w:t>
            </w:r>
          </w:p>
          <w:bookmarkEnd w:id="346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Шевченко көшесі № 49, 51, 53, 55, 57, 59, 61, 63, 65, 69, 71, 75, 77, 79, 81, 83, 85, 87, 91 үйлері.</w:t>
            </w:r>
          </w:p>
          <w:bookmarkEnd w:id="34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6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№489 сайлау учаскесі</w:t>
      </w:r>
    </w:p>
    <w:bookmarkEnd w:id="348"/>
    <w:bookmarkStart w:name="z35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"Жезқазған қаласының білім бөлімінің №9 жалпы орта білім беретін мектебі" коммуналдық мемлекеттік мекемесі, Ержанов көшесі, 11 үй. </w:t>
      </w:r>
    </w:p>
    <w:bookmarkEnd w:id="349"/>
    <w:bookmarkStart w:name="z35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Иманов көшесі № 70, 72 үйлері; </w:t>
            </w:r>
          </w:p>
          <w:bookmarkEnd w:id="351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Ағыбай көшесі № 2, 3, 4, 6, 8, 10, 14, 14а үйлері;</w:t>
            </w:r>
          </w:p>
          <w:bookmarkEnd w:id="352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Балочная көшесі № 1, 3, 5, 7, 9, 11, 13, 15, 17, 19, 21, 23, 25, 27, 29, 31, 33, 35, 37, 41, 43 үйлері;</w:t>
            </w:r>
          </w:p>
          <w:bookmarkEnd w:id="353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Бөкейханов көшесі № 1, 1а, 1б, 2, 3, 4, 5, 6, 7, 8, 8а, 9, 10, 11, 12, 13, 14, 15, 16, 17, 18, 19, 21, 22, 23, 24, 26, 28, 30, 32, 34 үйлері;</w:t>
            </w:r>
          </w:p>
          <w:bookmarkEnd w:id="354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Болман көшесі № 28, 29, 31, 32, 34, 35, 36, 37, 39, 40, 41, 42, 43, 44, 45, 46, 47, 48, 49, 50, 52, 53, 54, 55, 56, 57, 58, 59, 60, 61, 62, 63, 64, 67, 68, 70, 71, 72, 74, 75, 76, 77 үйлері; </w:t>
            </w:r>
          </w:p>
          <w:bookmarkEnd w:id="355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Ержанов көшесі № 1, 2, 3, 4, 5, 6, 7, 9, 11 үйлері;</w:t>
            </w:r>
          </w:p>
          <w:bookmarkEnd w:id="356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Ермеков көшесі № 3, 4, 5, 7, 8, 9, 10, 12, 15, 16, 17, 19, 21, 22, 24, 25, 27, 28, 29, 32, 34 үйлері;</w:t>
            </w:r>
          </w:p>
          <w:bookmarkEnd w:id="357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Жанайдар көшесі № 1, 2, 3, 4, 5, 6, 7, 8, 9, 10, 11, 12, 13, 14, 15, 16, 17, 18, 19, 20, 21, 22, 23, 24, 25, 27, 27а, 29, 30, 31, 32, 33, 34, 35, 36, 37, 38, 39, 40, 42 үйлері;</w:t>
            </w:r>
          </w:p>
          <w:bookmarkEnd w:id="358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Жәнібеков көшесі № 3, 5, 6, 8, 11, 13 үйлері;</w:t>
            </w:r>
          </w:p>
          <w:bookmarkEnd w:id="359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Жездинская көшесі № 1, 2, 3, 4, 6, 8, 9, 10, 12, 14, 15, 16, 18, 20, 21, 22, 24, 25, 26, 27, 28, 29, 30, 31, 32, 33, 34, 35, 36, 37, 38, 39, 40, 41, 43, 45, 47, 49, 51, 53, 55, 59, 61, 63, 65 үйлері;</w:t>
            </w:r>
          </w:p>
          <w:bookmarkEnd w:id="360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Интернациональная көшесі № 1, 1а, 2, 3, 4, 5, 6, 7, 8, 9, 10, 11, 12, 13, 14, 16, 17, 18, 19, 21, 22, 23, 24, 27, 29, 31, 32, 33, 34, 35, 36 үйлері;</w:t>
            </w:r>
          </w:p>
          <w:bookmarkEnd w:id="361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Кенгирская көшесі № 1, 2, 3, 4, 5, 6, 7, 8, 9, 10, 11, 12, 13, 14, 15, 16, 17, 18, 18а, 22, 23, 24 үйлері;</w:t>
            </w:r>
          </w:p>
          <w:bookmarkEnd w:id="362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Қожабай көшесі № 1, 2, 3, 4, 5, 6, 7, 8, 9, 10, 10а, 11, 12, 13, 14, 15, 16, 17, 18, 19, 20, 21, 21а, 22, 23, 24, 25, 26, 27, 28, 29, 30, 31, 32, 33, 49, 51, 53, 57 үйлері;</w:t>
            </w:r>
          </w:p>
          <w:bookmarkEnd w:id="363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Мұқанов көшесі № 1, 4, 5, 12, 16, 22, 24 үйлері;</w:t>
            </w:r>
          </w:p>
          <w:bookmarkEnd w:id="364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Мұратбаев көшесі № 1, 2, 3, 4, 5, 7, 8, 9, 11, 12, 13, 14, 15, 16, 18, 19, 21, 23, 24, 25, 26, 27, 28, 29, 30, 31, 32, 33, 34, 36, 38 үйлері;</w:t>
            </w:r>
          </w:p>
          <w:bookmarkEnd w:id="365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Нұржанов көшесі № 2, 9, 10, 11, 13, 15, 17, 19, 21, 23, 25, 27, 29 үйлері;</w:t>
            </w:r>
          </w:p>
          <w:bookmarkEnd w:id="366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Первомайская көшесі № 3, 5, 9, 11 үйлері;</w:t>
            </w:r>
          </w:p>
          <w:bookmarkEnd w:id="367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Тайжан көшесі № 29, 30, 31, 32, 33, 34, 35, 36, 37, 38, 39, 40, 41, 42, 43, 44, 45, 46, 47, 48, 49, 50, 51, 52, 53, 54, 55, 56, 57, 58, 59, 60, 62, 63, 64, 67, 70, 71, 72, 73, 74, 75 үйлері;</w:t>
            </w:r>
          </w:p>
          <w:bookmarkEnd w:id="368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Төлебаев көшесі № 5б, 28, 29, 30, 31, 32, 33, 34, 35, 36, 37, 38, 39, 40, 41, 43, 44, 45, 46, 47, 49, 50, 51, 52, 54, 56, 58, 60, 62, 64, 66, 68, 70, 72, 74, 76 үйлері;</w:t>
            </w:r>
          </w:p>
          <w:bookmarkEnd w:id="369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Шашубай көшесі № 1, 2, 3, 4, 5, 6, 8, 9, 10, 11, 12, 13, 15, 17, 18, 19, 20, 21, 22, 23, 24, 27, 28, 29, 30, 31, 32, 33, 34, 35, 36, 37, 38, 40, 41, 42, 44 үйлері.</w:t>
            </w:r>
          </w:p>
          <w:bookmarkEnd w:id="370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9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№490 сайлау учаскесі</w:t>
      </w:r>
    </w:p>
    <w:bookmarkEnd w:id="371"/>
    <w:bookmarkStart w:name="z38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қаласының ішкі істер басқармасы" мемлекеттік мекемесі, уақытша ұстау изоляторы, Желтоқсан көшесі, 4 үй.</w:t>
      </w:r>
    </w:p>
    <w:bookmarkEnd w:id="372"/>
    <w:bookmarkStart w:name="z381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№491 сайлау учаскесі</w:t>
      </w:r>
    </w:p>
    <w:bookmarkEnd w:id="373"/>
    <w:bookmarkStart w:name="z38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"Жезқазған қаласының орталық ауруханасы" коммуналдық мемлекеттік кәсіпорны, Иманжан көшесі, 11 үй.</w:t>
      </w:r>
    </w:p>
    <w:bookmarkEnd w:id="374"/>
    <w:bookmarkStart w:name="z38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75"/>
    <w:bookmarkStart w:name="z38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"Жезқазған медициналық орталығы" жауапкершілігі шектеулі серіктестігінің тұрғын үй ғимараттары;</w:t>
      </w:r>
    </w:p>
    <w:bookmarkEnd w:id="3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Казақстан бұрылысы № 4, 6, 8, 10, 12, 20 үйлері;</w:t>
            </w:r>
          </w:p>
          <w:bookmarkEnd w:id="377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Алашахан көшесі № 34, 34а, 34б, 34в үйлері;</w:t>
            </w:r>
          </w:p>
          <w:bookmarkEnd w:id="378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Белинский көшесі, № 1, 2, 3, 4, 5, 6, 7, 8, 9, 10, 12, 13, 14, 15, 16, 17, 18, 19, 21, 22, 23, 24, 26, 28, 34, 44, 46, 84 үйлері; </w:t>
            </w:r>
          </w:p>
          <w:bookmarkEnd w:id="379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Ер Шотан көшесі № 23, 32, 35, 37, 44, 54, 62, 63, 69, 97, 125 үйлері;</w:t>
            </w:r>
          </w:p>
          <w:bookmarkEnd w:id="380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Иманжан көшесі № 1, 2, 3, 5, 7, 9, 11, 12, 13, 13а, 13а/12, 13а/16, 13а/17, 13а/2, 13а/4, 13а/5, 13а/6, 13а/7, 13а/8, 14, 15, 16, 17, 18а/8, 21, 23, 25, 27, 31, 34, 35, 36а үйлері;</w:t>
            </w:r>
          </w:p>
          <w:bookmarkEnd w:id="381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Иманжанов көшесі № 7, 25, 35 үйлері;</w:t>
            </w:r>
          </w:p>
          <w:bookmarkEnd w:id="382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Кетбұға би көшесі № 25, 27, 31, 33, 37, 41, 51, 75, 81, 91 үйлері;</w:t>
            </w:r>
          </w:p>
          <w:bookmarkEnd w:id="383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Құсайынов көшесі № 11, 12, 13, 15, 17, 19, 21, 23, 24, 29, 31, 33, 33а, 34, 35, 36, 37, 38, 39, 40, 41, 43, 44, 45, 46, 47, 48, 49 үйлері;</w:t>
            </w:r>
          </w:p>
          <w:bookmarkEnd w:id="384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Марғұлан көшесі № 1, 3, 5, 7 үйлері;</w:t>
            </w:r>
          </w:p>
          <w:bookmarkEnd w:id="385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Тілеулі батыр көшесі № 5, 10, 33, 42, 50, 58, 60, 73, 79, 85, 90 үйлері.</w:t>
            </w:r>
          </w:p>
          <w:bookmarkEnd w:id="38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5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№492 сайлау учаскесі</w:t>
      </w:r>
    </w:p>
    <w:bookmarkEnd w:id="387"/>
    <w:bookmarkStart w:name="z39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"Экоэлектро" жауапкершілігі шектеулі серіктестігі, Сарыарқа көшесі, 82 үй.</w:t>
      </w:r>
    </w:p>
    <w:bookmarkEnd w:id="388"/>
    <w:bookmarkStart w:name="z39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Шекаралары:</w:t>
      </w:r>
    </w:p>
    <w:bookmarkEnd w:id="3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Бебель көшесі № 1, 3, 4, 5, 6, 7, 8, 10 үйлері;</w:t>
            </w:r>
          </w:p>
          <w:bookmarkEnd w:id="390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Глинка көшесі № 1, 3, 4, 5, 6, 7, 8, 10 үйлері;</w:t>
            </w:r>
          </w:p>
          <w:bookmarkEnd w:id="391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Ермеков көшесі № 35, 36, 37, 38, 39, 40, 41, 42, 43, 44, 45, 46, 47, 48, 49, 50, 51, 52, 53, 54, 56, 58, 60, 62, 64 үйлері;</w:t>
            </w:r>
          </w:p>
          <w:bookmarkEnd w:id="392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Қостен-Көл сай көшесі № 1, 3, 5, 9, 10, 11, 12 үйлері;</w:t>
            </w:r>
          </w:p>
          <w:bookmarkEnd w:id="393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Крупская көшесі № 3, 4, 5, 6, 7, 8, 9, 10 үйлері;</w:t>
            </w:r>
          </w:p>
          <w:bookmarkEnd w:id="394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Кутузов көшесі № 3, 4, 5, 6, 7, 8, 9, 10, 12 үйлері;</w:t>
            </w:r>
          </w:p>
          <w:bookmarkEnd w:id="395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Макаренко көшесі № 3, 4, 5, 6, 7, 8, 9, 10 үйлері;</w:t>
            </w:r>
          </w:p>
          <w:bookmarkEnd w:id="396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Момышұлы көшесі (Рыбачий кенті) № 1, 3, 4, 5, 6, 7, 9 үйлері;</w:t>
            </w:r>
          </w:p>
          <w:bookmarkEnd w:id="397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Мочалов көшесі № 1, 2, 4, 5, 7, 9, 10, 11, 12, 14, 16 үйлері;</w:t>
            </w:r>
          </w:p>
          <w:bookmarkEnd w:id="398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Пионерская көшесі №1, 2, 3, 4, 6, 7, 7а, 8, 9, 10, 11, 13, 15, 17, 21, 27, 32, 36 үйлері;</w:t>
            </w:r>
          </w:p>
          <w:bookmarkEnd w:id="399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Плеханов көшесі № 2, 5, 7, 8, 9, 10, 11, 12, 14 үйлері;</w:t>
            </w:r>
          </w:p>
          <w:bookmarkEnd w:id="400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Репин көшесі № 1, 4, 7, 9, 10, 11, 12, 13, 14, 16 үйлері;</w:t>
            </w:r>
          </w:p>
          <w:bookmarkEnd w:id="401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Сарыарқа көшесі № 60, 62, 64, 66, 68, 70, 72, 74, 76 үйлері;</w:t>
            </w:r>
          </w:p>
          <w:bookmarkEnd w:id="402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Тохтаров көшесі № 1, 2, 3, 4, 9, 10, 11, 12, 14, 15, 16 үйлері;</w:t>
            </w:r>
          </w:p>
          <w:bookmarkEnd w:id="403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Толстой көшесі № 3, 4, 6, 8, 10 үйлері;</w:t>
            </w:r>
          </w:p>
          <w:bookmarkEnd w:id="404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Шәріпов көшесі № 3, 4, 5, 6, 7, 8, 9, 10 үйлері.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