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6173" w14:textId="6976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– 2019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2016 жылғы 26 желтоқсандағы № 112 шешімі. Қарағанды облысының Әділет департаментінде 2017 жылғы 6 қаңтарда № 4085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29 қарашадағы "2017 – 2019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– 2019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23 146 323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3 317 737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16 840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31 600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19 780 146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23 762 475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616 152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616 152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616 152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Сәтбаев қалалық мәслихатының 04.12.2017 № 217 (01.01.2017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2017 жылға арналған қалалық бюджетке кірістерді бөлу нормативтері мынадай мөлшерлерде белгіленсін: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– 100 пайыз;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– 100 пайыз;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– 100 пайыз;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100 пайыз.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2017 жылға арналған қалалық бюджет кірістерінің және шығындарының құрамында мынадай трансферттер қарастырылғаны 4 қосымшаға сәйкес ескерілсін: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және облыстық бюджеттен ағымдағы нысаналы трансферттер 1 538 351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нысаналы даму трансферттері 12 595 519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бюджеттен нысаналы даму трансферттері 1 834 453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Сәтбаев қалалық мәслихатының 04.12.2017 № 217 (01.01.2017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2017 жылға арналған қалалық бюджет түсімдерінің құрамында облыстық бюджеттен қала бюджетіне берілетін субвенциялардың көлемі 3 811 823 мың теңге сомасында ескерілсін.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2017 жылға арналған қалалық бюджеттің құрамында Жезқазған кентінің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2017 жылға арналған қалалық бюджеттің құрамында жергілікті өзін-өзі басқару функцияларын іске асыру үшін жергілікті өзін-өзі басқару органдарына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атқарушы органның 2017 жылға арналған резерві 0 мың теңге сомасында бекітілсін.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Сәтбаев қалалық мәслихатының 04.12.2017 № 217 (01.01.2017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2017 жылға арналған бюджетті атқару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2017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Сәтбаев қалалық мәслихатының 04.12.2017 № 217 (01.01.2017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23 146 323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3 317 737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1 190 953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19 780 146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19 780 146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23 762 475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3 731 691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2 470 249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2 470 249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2 245 273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15 445 805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құрылысына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13 015 654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1 874 585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1 863 940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643 079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1 064 995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1 055 995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1 055 995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1 032 170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5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40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7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52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7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4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9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1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6 918 978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1 234 638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1 156 588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157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5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6 918 978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3 554 982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2 491 581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2 491 581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3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68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5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252"/>
        <w:gridCol w:w="1252"/>
        <w:gridCol w:w="5114"/>
        <w:gridCol w:w="21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80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5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2"/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5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6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31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0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6 951 288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2 845 425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1 252 625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4 082 497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4 082 497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157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4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3 554 982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2 491 581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2 491 581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1 109 249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4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99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6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252"/>
        <w:gridCol w:w="1252"/>
        <w:gridCol w:w="5114"/>
        <w:gridCol w:w="21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711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6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3"/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6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7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73" w:id="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және облыстық бюджеттен бөлінген нысаналы трансферттер</w:t>
      </w:r>
    </w:p>
    <w:bookmarkEnd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Сәтбаев қалалық мәслихатының 04.12.2017 № 217 (01.01.2017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4"/>
        <w:gridCol w:w="4026"/>
      </w:tblGrid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15 968 323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1 538 351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бойынша тағылымдамадан өткен мұғалімдерге және оқу кезеңінде негізгі қызметкерді алмастырғаны үшін мұғалімдерге қосымша ақы төлеуге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енгізуге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қамтуды және жаппай кәсіпкерлікті дамыту бағдарламасы еңбек нарығын дамытуға бағытталған ісшараларды іске асыруға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 және білім беру нысандарына жөндеу жүргізуге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және елді мекендердің көшелерін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жөндеуден өткізуге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753 658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нарығындағы қажетті мамандықтар бойынша жұмыс кадрларын қысқа мерзімді кәсіби оқытуға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тасымалдауға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 ұстауға, материалдық-техникалық базасын нығайтуға және жөндеу жүргізуге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702 000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дамуға: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14 429 972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12 595 519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11 497 328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1 098 191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1 834 453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1 518 061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266 180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реконструкциялауға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795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Жезқазған кентінің бюджеттік бағдарламаларының тізбесі</w:t>
      </w:r>
    </w:p>
    <w:bookmarkEnd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Сәтбаев қалалық мәслихатының 04.12.2017 № 217 (01.01.2017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817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функцияларын іске асыру үшін жергілікті өзін-өзі басқару органдарына нысаналы трансферттер</w:t>
      </w:r>
    </w:p>
    <w:bookmarkEnd w:id="7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4926"/>
        <w:gridCol w:w="6862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кенттердің, ауылдық округтардың атауы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кенті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821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бюджетті атқару процесінде секвестрлеуге жатпайтын бюджеттік бағдарламалардың тізбесі</w:t>
      </w:r>
    </w:p>
    <w:bookmarkEnd w:id="7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3008"/>
        <w:gridCol w:w="3008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734"/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7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738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