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6f54" w14:textId="3576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қоспағанда, дене шынықтыру-сауықтыру қызметтерін тегін немесе жеңілдікті шарттармен пайдаланатын азаматтар санаттарының тізбесін, сондай-ақ жеңілдіктер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2016 жылғы 5 ақпандағы № 3/1 қаулысы. Қарағанды облысының Әділет департаментінде 2016 жылғы 1 наурызда № 3681 болып тіркелді. Күші жойылды - Қарағанды облысы Шахтинск қаласының әкімдігінің 2023 жылғы 22 маусымдағы № 29/01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қаласының әкімдігінің 22.06.2023 </w:t>
      </w:r>
      <w:r>
        <w:rPr>
          <w:rFonts w:ascii="Times New Roman"/>
          <w:b w:val="false"/>
          <w:i w:val="false"/>
          <w:color w:val="ff0000"/>
          <w:sz w:val="28"/>
        </w:rPr>
        <w:t>№ 29/01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3 шілдедегі "Дене шынықтыру және спорт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Мүгедектерді қоспағанда, дене шынықтыру-сауықтыру қызметтерін тегін немесе жеңілдікті шарттармен пайдаланатын азаматтар санаттарының тізбесі, сондай-ақ жеңілдіктер 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Шахтинск қаласы әкімінің орынбасары К. К. Тлеубергеновке жүктелсін.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бірінші ресми жарияланған күннен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05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3/1 қаулысымен бекітілген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қоспағанда, дене шынықтыру-сауықтыру тегін немесе жеңілдік шарттармен дене шынықтыру-сауықтыру қызметтерін пайдаланылатын азаматтар санаттарының тізбесі, сондай-ақ жеңілдіктер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 санаты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Жеңілдіктер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дейінгі балалар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отбасыларының оқушы- балалары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үйлерінен оқушы-балалар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Тегін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ардагерлері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50% мөлшердегі жеңілдік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  <w:bookmarkEnd w:id="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Студенттер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50% мөлшердегі жеңілдік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спорттық және дене шынықтыру-сауықтыру қызметтері құнынан 50% мөлшердегі жеңілдік 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*Ескертпе: осы тізбе мемлекеттік дене шынықтыру-сауықтыру және спорт құрылыстарына қолданады.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