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1721" w14:textId="66b1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21 сессиясының 2014 жылғы 11 сәуірдегі № 197 "Ақтоғай ауданындағы әлеуметтік көмек көрсетудің, оның мөлшерлерін белгілеудің және мұқтаж азаматтардың жекелеген санаттарының тізбесін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2016 жылғы 12 сәуірдегі 2 сессиясының № 22 шешімі. Қарағанды облысының Әділет департаментінде 2016 жылғы 27 сәуірде № 3768 болып тіркелді. Күші жойылды - Қарағанды облысы Ақтоғай аудандық мәслихатының 2020 жылғы 30 желтоқсандағы № 470 шешімімен</w:t>
      </w:r>
    </w:p>
    <w:p>
      <w:pPr>
        <w:spacing w:after="0"/>
        <w:ind w:left="0"/>
        <w:jc w:val="both"/>
      </w:pPr>
      <w:r>
        <w:rPr>
          <w:rFonts w:ascii="Times New Roman"/>
          <w:b w:val="false"/>
          <w:i w:val="false"/>
          <w:color w:val="ff0000"/>
          <w:sz w:val="28"/>
        </w:rPr>
        <w:t xml:space="preserve">
      Ескерту. Күші жойылды - Қарағанды облысы Ақтоғай аудандық мәслихатының 30.12.2020 № 470 (алғашқы ресми жариялаған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Ақтоғай аудандық мәслихаты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Ақтоғай аудандық мәслихатының 2014 жылғы 11 сәуірдегі 21 сессиясының № 197 "Ақтоғай ауданындағы әлеуметтік көмек көрсетудің, оның мөлшерлерін белгілеудің және мұқтаж азаматтардың жекелеген санаттарының тізбесін айқындау қағидасын бекіту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2629 болып тіркелген, 2014 жылғы 20 мамырдағы "Тоқырауын тынысы" аудандық газетінің № 21 (7441) санында, 2014 жылғы 21 шілдедегі "Әділет" ақпараттық-құқықтық жүйесінде жарияланған), келесі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Ақтоғай ауданындағы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6" w:id="3"/>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8) тармақшасы</w:t>
      </w:r>
      <w:r>
        <w:rPr>
          <w:rFonts w:ascii="Times New Roman"/>
          <w:b w:val="false"/>
          <w:i w:val="false"/>
          <w:color w:val="000000"/>
          <w:sz w:val="28"/>
        </w:rPr>
        <w:t xml:space="preserve"> келесі редакцияда мазмұндалсын:</w:t>
      </w:r>
    </w:p>
    <w:bookmarkEnd w:id="3"/>
    <w:bookmarkStart w:name="z7" w:id="4"/>
    <w:p>
      <w:pPr>
        <w:spacing w:after="0"/>
        <w:ind w:left="0"/>
        <w:jc w:val="both"/>
      </w:pPr>
      <w:r>
        <w:rPr>
          <w:rFonts w:ascii="Times New Roman"/>
          <w:b w:val="false"/>
          <w:i w:val="false"/>
          <w:color w:val="000000"/>
          <w:sz w:val="28"/>
        </w:rPr>
        <w:t xml:space="preserve">
      "8) уәкілетті ұйым – "Азаматтарға арналған Үкімет" мемлекеттік корпорациясы" коммерциялық емес акционерлік қоғамы;"; </w:t>
      </w:r>
    </w:p>
    <w:bookmarkEnd w:id="4"/>
    <w:bookmarkStart w:name="z8"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мынадай мазмұндағы 4) тармақшамен толықтырылсын: </w:t>
      </w:r>
    </w:p>
    <w:bookmarkEnd w:id="6"/>
    <w:bookmarkStart w:name="z10" w:id="7"/>
    <w:p>
      <w:pPr>
        <w:spacing w:after="0"/>
        <w:ind w:left="0"/>
        <w:jc w:val="both"/>
      </w:pPr>
      <w:r>
        <w:rPr>
          <w:rFonts w:ascii="Times New Roman"/>
          <w:b w:val="false"/>
          <w:i w:val="false"/>
          <w:color w:val="000000"/>
          <w:sz w:val="28"/>
        </w:rPr>
        <w:t>
      "4) ең төменгі күнкөріс деңгейіне 0,6 еселік қатынаста шектен аспайтын жан басына шаққандағы орташа табыстың болуы негіздеме болып табылады." ;</w:t>
      </w:r>
    </w:p>
    <w:bookmarkEnd w:id="7"/>
    <w:bookmarkStart w:name="z11" w:id="8"/>
    <w:p>
      <w:pPr>
        <w:spacing w:after="0"/>
        <w:ind w:left="0"/>
        <w:jc w:val="both"/>
      </w:pPr>
      <w:r>
        <w:rPr>
          <w:rFonts w:ascii="Times New Roman"/>
          <w:b w:val="false"/>
          <w:i w:val="false"/>
          <w:color w:val="000000"/>
          <w:sz w:val="28"/>
        </w:rPr>
        <w:t>
       келесі мазмұндағы 16-1 тармақпен толықтырылсын:</w:t>
      </w:r>
    </w:p>
    <w:bookmarkEnd w:id="8"/>
    <w:bookmarkStart w:name="z12" w:id="9"/>
    <w:p>
      <w:pPr>
        <w:spacing w:after="0"/>
        <w:ind w:left="0"/>
        <w:jc w:val="both"/>
      </w:pPr>
      <w:r>
        <w:rPr>
          <w:rFonts w:ascii="Times New Roman"/>
          <w:b w:val="false"/>
          <w:i w:val="false"/>
          <w:color w:val="000000"/>
          <w:sz w:val="28"/>
        </w:rPr>
        <w:t>
      "16-1. Өтініш беруші әлеуметтік келісімшарт бойынша әлеуметтік көмек алуға өтініш білдірген жағдайда азаматпен әңгімелесу жүргізіледі.";</w:t>
      </w:r>
    </w:p>
    <w:bookmarkEnd w:id="9"/>
    <w:bookmarkStart w:name="z13" w:id="10"/>
    <w:p>
      <w:pPr>
        <w:spacing w:after="0"/>
        <w:ind w:left="0"/>
        <w:jc w:val="both"/>
      </w:pPr>
      <w:r>
        <w:rPr>
          <w:rFonts w:ascii="Times New Roman"/>
          <w:b w:val="false"/>
          <w:i w:val="false"/>
          <w:color w:val="000000"/>
          <w:sz w:val="28"/>
        </w:rPr>
        <w:t>
      келесі мазмұндағы 25-1 тармақпен толықтырылсын:</w:t>
      </w:r>
    </w:p>
    <w:bookmarkEnd w:id="10"/>
    <w:bookmarkStart w:name="z14" w:id="11"/>
    <w:p>
      <w:pPr>
        <w:spacing w:after="0"/>
        <w:ind w:left="0"/>
        <w:jc w:val="both"/>
      </w:pPr>
      <w:r>
        <w:rPr>
          <w:rFonts w:ascii="Times New Roman"/>
          <w:b w:val="false"/>
          <w:i w:val="false"/>
          <w:color w:val="000000"/>
          <w:sz w:val="28"/>
        </w:rPr>
        <w:t>
      "25-1. Әлеуметтік келісімшарт негізінде әлеуметтік көмек отбасының (адамның) еңбекке қабілетті мүшелерінің жұмыспен қамтуға жәрдемдесу шараларына қатысқан шарттарда және отбасы (адам) мүшелерінің, еңбекке қабілеттілерін қоса алғанда, отбасының белсенділігін арттырудың әлеуметтік келісімшарты әрекет ететін мерзім ішінде әлеуметтік беймделу қажет болған жағдайда көрсетіледі және ай сайын немесе үміткердің өтініші бойынша үш айға біржола төленеді.";</w:t>
      </w:r>
    </w:p>
    <w:bookmarkEnd w:id="11"/>
    <w:bookmarkStart w:name="z15" w:id="12"/>
    <w:p>
      <w:pPr>
        <w:spacing w:after="0"/>
        <w:ind w:left="0"/>
        <w:jc w:val="both"/>
      </w:pPr>
      <w:r>
        <w:rPr>
          <w:rFonts w:ascii="Times New Roman"/>
          <w:b w:val="false"/>
          <w:i w:val="false"/>
          <w:color w:val="000000"/>
          <w:sz w:val="28"/>
        </w:rPr>
        <w:t>
      келесі мазмұндағы 25-2 тармақпен толықтырылсын:</w:t>
      </w:r>
    </w:p>
    <w:bookmarkEnd w:id="12"/>
    <w:bookmarkStart w:name="z16" w:id="13"/>
    <w:p>
      <w:pPr>
        <w:spacing w:after="0"/>
        <w:ind w:left="0"/>
        <w:jc w:val="both"/>
      </w:pPr>
      <w:r>
        <w:rPr>
          <w:rFonts w:ascii="Times New Roman"/>
          <w:b w:val="false"/>
          <w:i w:val="false"/>
          <w:color w:val="000000"/>
          <w:sz w:val="28"/>
        </w:rPr>
        <w:t xml:space="preserve">
      "25-2. Отбасының белсенділігін арттырудың әлеуметтік келісімшарты Қазақстан Республикасы Денсаулық сақтау және әлеуметтік даму министрінің 2015 жылғы 23 ақпандағы "Отбасының белсенділігін арттырудың әлеуметтік келісім шарты мен отбасыға көмектің жеке жоспары нысандарын бекіту туралы" № 88 (Нормативтік құқықтық актілерді мемлекеттік тіркеу тізілімінде № 10474 болып тіркелген) </w:t>
      </w:r>
      <w:r>
        <w:rPr>
          <w:rFonts w:ascii="Times New Roman"/>
          <w:b w:val="false"/>
          <w:i w:val="false"/>
          <w:color w:val="000000"/>
          <w:sz w:val="28"/>
        </w:rPr>
        <w:t xml:space="preserve">бұйрығымен </w:t>
      </w:r>
      <w:r>
        <w:rPr>
          <w:rFonts w:ascii="Times New Roman"/>
          <w:b w:val="false"/>
          <w:i w:val="false"/>
          <w:color w:val="000000"/>
          <w:sz w:val="28"/>
        </w:rPr>
        <w:t>бекітілген нысандарға сәйкес жасалады.";</w:t>
      </w:r>
    </w:p>
    <w:bookmarkEnd w:id="13"/>
    <w:bookmarkStart w:name="z17" w:id="14"/>
    <w:p>
      <w:pPr>
        <w:spacing w:after="0"/>
        <w:ind w:left="0"/>
        <w:jc w:val="both"/>
      </w:pPr>
      <w:r>
        <w:rPr>
          <w:rFonts w:ascii="Times New Roman"/>
          <w:b w:val="false"/>
          <w:i w:val="false"/>
          <w:color w:val="000000"/>
          <w:sz w:val="28"/>
        </w:rPr>
        <w:t>
      келесі мазмұндағы 25-3 тармақпен толықтырылсын:</w:t>
      </w:r>
    </w:p>
    <w:bookmarkEnd w:id="14"/>
    <w:bookmarkStart w:name="z18" w:id="15"/>
    <w:p>
      <w:pPr>
        <w:spacing w:after="0"/>
        <w:ind w:left="0"/>
        <w:jc w:val="both"/>
      </w:pPr>
      <w:r>
        <w:rPr>
          <w:rFonts w:ascii="Times New Roman"/>
          <w:b w:val="false"/>
          <w:i w:val="false"/>
          <w:color w:val="000000"/>
          <w:sz w:val="28"/>
        </w:rPr>
        <w:t>
      "25-3.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bookmarkEnd w:id="15"/>
    <w:bookmarkStart w:name="z19" w:id="16"/>
    <w:p>
      <w:pPr>
        <w:spacing w:after="0"/>
        <w:ind w:left="0"/>
        <w:jc w:val="both"/>
      </w:pPr>
      <w:r>
        <w:rPr>
          <w:rFonts w:ascii="Times New Roman"/>
          <w:b w:val="false"/>
          <w:i w:val="false"/>
          <w:color w:val="000000"/>
          <w:sz w:val="28"/>
        </w:rPr>
        <w:t>
      келесі мазмұндағы 25-4 тармақпен толықтырылсын:</w:t>
      </w:r>
    </w:p>
    <w:bookmarkEnd w:id="16"/>
    <w:bookmarkStart w:name="z20" w:id="17"/>
    <w:p>
      <w:pPr>
        <w:spacing w:after="0"/>
        <w:ind w:left="0"/>
        <w:jc w:val="both"/>
      </w:pPr>
      <w:r>
        <w:rPr>
          <w:rFonts w:ascii="Times New Roman"/>
          <w:b w:val="false"/>
          <w:i w:val="false"/>
          <w:color w:val="000000"/>
          <w:sz w:val="28"/>
        </w:rPr>
        <w:t>
      "25-4. Отбасының белсенділігін арттырудың әлеуметтік келісімшарты екі данада жасалады, оның біреуі өтініш берушіге тіркеу журналына қол қойғызу арқылы беріледі, екіншісі – отбасының белсенділігін арттырудың әлеуметтік келісімшартын жасаған уәкілетті органда сақталады.";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31 тармақ</w:t>
      </w:r>
      <w:r>
        <w:rPr>
          <w:rFonts w:ascii="Times New Roman"/>
          <w:b w:val="false"/>
          <w:i w:val="false"/>
          <w:color w:val="000000"/>
          <w:sz w:val="28"/>
        </w:rPr>
        <w:t xml:space="preserve"> жаңа редакцияда мазмұндалсын:</w:t>
      </w:r>
    </w:p>
    <w:bookmarkStart w:name="z22" w:id="18"/>
    <w:p>
      <w:pPr>
        <w:spacing w:after="0"/>
        <w:ind w:left="0"/>
        <w:jc w:val="both"/>
      </w:pPr>
      <w:r>
        <w:rPr>
          <w:rFonts w:ascii="Times New Roman"/>
          <w:b w:val="false"/>
          <w:i w:val="false"/>
          <w:color w:val="000000"/>
          <w:sz w:val="28"/>
        </w:rPr>
        <w:t>
      "31. Әлеуметтiк көмек көрсету мониторингiн және есепке алуды уәкiлеттi орган "Е-собес" және "Әлеуметтік көмек" автоматтандырылған ақпараттық жүйесiнiң дерекқорларын пайдалана отырып жүргiзедi.".</w:t>
      </w:r>
    </w:p>
    <w:bookmarkEnd w:id="18"/>
    <w:bookmarkStart w:name="z23" w:id="19"/>
    <w:p>
      <w:pPr>
        <w:spacing w:after="0"/>
        <w:ind w:left="0"/>
        <w:jc w:val="both"/>
      </w:pPr>
      <w:r>
        <w:rPr>
          <w:rFonts w:ascii="Times New Roman"/>
          <w:b w:val="false"/>
          <w:i w:val="false"/>
          <w:color w:val="000000"/>
          <w:sz w:val="28"/>
        </w:rPr>
        <w:t>
      2. Осы шешім алғаш ресми жарияланған күннен кейін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br/>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Әбеуов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