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fa6a" w14:textId="59ffa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аудандық мәслихатының 2015 жылғы 22 желтоқсандағы 38 сессиясының "2016-2018 жылдарға арналған аудандық бюджет туралы" № 349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2016 жылғы 12 қазандағы 7 сессиясының № 74 шешімі. Қарағанды облысының Әділет департаментінде 2016 жылғы 17 қазанда № 3990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Ақтоғай аудандық мәслихатының 2015 жылғы 22 желтоқсандағы 38 сессиясының "2016-2018 жылдарға арналған аудандық бюджет туралы" № 349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Тізіліміне № 3606 болып тіркелген, 2016 жылғы 29 қаңтардағы "Тоқырауын тынысы" № 4(7532) газетінде, "Әділет" ақпараттық-құқықтық жүйесінде 2016 жылғы 4 ақпанда жарияланған),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2016-2018 жылдарға арналған аудандық бюджет 1, 2, 3, 4, 5, 6, 7 қосымшаларға сәйкес, оның ішінде 2016 жылға келесі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2881774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1316245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7057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8750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1549722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3046624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33152 мың теңге: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47834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14682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 активтерімен операциялар бойынша сальдо – 0 мың теңге: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алу 198002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 198002 мың теңге: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түсімдері - 47834 мың теңге;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16650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166818 мың теңге.";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2016 жылға арналған аудандық бюджетке кірістерді бөлу нормативтері келесі мөлшерлерде белгіленсін: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жеке табыс салығы бойынша: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төлем көзінен салық салынатын табыстардан ұсталатын – 30 пайыздан;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төлем көзінен салық салынбайтын табыстардан ұсталатын - 100 пайыздан;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төлем көзінен салық салынбайтын шетелдік азаматтар табыстарынан ұсталатын - 100 пайыздан;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әлеуметтік салық бойынша - 70 пайыздан.";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Ақтоғай ауданы әкімдігінің 2016 жылға арналған резерві 13861 мың теңге сомасында бекітілсін.";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нұсқалған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2016 жылдың 1 қаңтарынан бастап қолданысқа енеді.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Е.Отыншин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сессиясының № 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1041"/>
        <w:gridCol w:w="671"/>
        <w:gridCol w:w="7014"/>
        <w:gridCol w:w="29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3"/>
        </w:tc>
        <w:tc>
          <w:tcPr>
            <w:tcW w:w="2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І.Кірістер: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2881774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8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1316245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900038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39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7057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0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41"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1549722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ШЫҒЫНДАР: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3046624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504987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1603582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қолдауды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221071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33152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338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8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6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1030"/>
        <w:gridCol w:w="1030"/>
        <w:gridCol w:w="1030"/>
        <w:gridCol w:w="3919"/>
        <w:gridCol w:w="4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9"/>
        </w:tc>
        <w:tc>
          <w:tcPr>
            <w:tcW w:w="4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 профициті)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-198002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VI.Бюджет тапшылығын қаржыландыру (профицитін пайдалану) 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сессиясының № 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 сессиясының 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7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нысаналы трансферттері мен бюджеттік кредиттері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8"/>
        <w:gridCol w:w="3102"/>
      </w:tblGrid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37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  <w:bookmarkEnd w:id="239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791554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40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41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743720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  <w:bookmarkEnd w:id="242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Ағымдағы нысаналы трансферттер</w:t>
            </w:r>
          </w:p>
          <w:bookmarkEnd w:id="243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743720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44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бюджеттен:</w:t>
            </w:r>
          </w:p>
          <w:bookmarkEnd w:id="245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635944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  <w:bookmarkEnd w:id="246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</w:t>
            </w:r>
          </w:p>
          <w:bookmarkEnd w:id="247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</w:t>
            </w:r>
          </w:p>
          <w:bookmarkEnd w:id="248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492067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  <w:bookmarkEnd w:id="249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79415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жағдайдағы актілерді тіркеу бөлімдерінің штат санын ұстауға</w:t>
            </w:r>
          </w:p>
          <w:bookmarkEnd w:id="250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Жаңартылатын энергия көздерін пайдалануды қолдануға</w:t>
            </w:r>
          </w:p>
          <w:bookmarkEnd w:id="251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</w:p>
          <w:bookmarkEnd w:id="252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облыстық бюджеттен:</w:t>
            </w:r>
          </w:p>
          <w:bookmarkEnd w:id="253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107776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жергілікті атқарушы органдардан аудандардың жергілікті атқарушы органдардарына функцияларын беруге </w:t>
            </w:r>
          </w:p>
          <w:bookmarkEnd w:id="254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29928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  <w:bookmarkEnd w:id="255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геоақпараттық электрондық картасын құруға</w:t>
            </w:r>
          </w:p>
          <w:bookmarkEnd w:id="256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 мекендердің көшелерін күрделі, орташа және ағымдағы жөндеуден өткізуге </w:t>
            </w:r>
          </w:p>
          <w:bookmarkEnd w:id="257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картасының шеңберінде қалаларды және ауылдық елді мекендерді дамытуға</w:t>
            </w:r>
          </w:p>
          <w:bookmarkEnd w:id="258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  <w:bookmarkEnd w:id="259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нысандарын жөндеуге</w:t>
            </w:r>
          </w:p>
          <w:bookmarkEnd w:id="260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1985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нысандарын жөндеуге</w:t>
            </w:r>
          </w:p>
          <w:bookmarkEnd w:id="261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15157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коммуналдық-инженерлік инфрақұрылым объектілерін жөндеуге және ауылдық елді мекендерді абаттандыруға</w:t>
            </w:r>
          </w:p>
          <w:bookmarkEnd w:id="262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10244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кредиттер:</w:t>
            </w:r>
          </w:p>
          <w:bookmarkEnd w:id="263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47834</w:t>
            </w:r>
          </w:p>
        </w:tc>
      </w:tr>
      <w:tr>
        <w:trPr>
          <w:trHeight w:val="30" w:hRule="atLeast"/>
        </w:trPr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  <w:bookmarkEnd w:id="264"/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сессиясының № 74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сессиясының № 349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307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 құрамында кенттердің, ауылдың және ауылдық округ әкімдері аппаратының бюджеттік бағдарламалары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956"/>
        <w:gridCol w:w="2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6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7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295308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7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9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1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1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2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2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2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33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, ауылдық округтерде автомобиль жолдарының жұмыс істеуін қамтамасыз ету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35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5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оның ішінде: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Тораңғалық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