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f46d" w14:textId="716f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43 сессиясының 2015 жылғы 22 желтоқсандағы № 5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2016 жылғы 11 мамырдағы 3 сессиясының № 4 шешімі. Қарағанды облысының Әділет департаментінде 2016 жылғы 23 мамырда № 3804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43 сессиясының 2015 жылғы 22 желтоқсандағы № 5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3587 болып тіркелген, 2016 жылғы 16 қаңтардағы "Бұқар жырау жаршысы" № 2 аудандық газетінде, 2016 жылғы 13 қаңтарда "Әділет" ақпараттық-құқықтық жүйесінде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2016-2018 жылдарға арналған аудандық бюджет 1, 2 және 3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6 430 313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1 880 455 мың теңге;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8 369 мың теңге;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14 421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4 527 068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6 511 589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56 757 мың теңге, оның ішінде: бюджеттік кредиттер – 82 719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25 962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 қаржы активтерін сатып алу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тапшылығы (профициті) – алу 138 033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 тапшылығын қаржыландыру (профицитін пайдалану) – 138 033 мың теңге, оның ішінде: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82 719 мың теңге; қарыздарды өтеу – 25 985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81 299 мың теңге.";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2016 жылғы 11 мамырдағы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2015 жылғы 22 желтоқсандағы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4 857 908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4 286 222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 кредит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ерді өт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юджет тапшылығы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-138 033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юджет тапшыл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ін пайдал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2016 жылғы 11 мамырдағы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2015 жылғы 22 желтоқсандағы № 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және облыстық бюджеттен нысаналы трансферттер мен бюджеттік кредиттер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3 304 995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2 474 384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 объектілерді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2016 жылғы 11 мамырдағы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2015 жылғы 22 желтоқсандағы № 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бюджеттің ауылдар, кенттер, ауылдық округтер бойынша шығындары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1"/>
        <w:gridCol w:w="1102"/>
        <w:gridCol w:w="2993"/>
        <w:gridCol w:w="2117"/>
        <w:gridCol w:w="1827"/>
        <w:gridCol w:w="1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471 623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bookmarkStart w:name="z4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bookmarkStart w:name="z44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bookmarkStart w:name="z4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bookmarkStart w:name="z5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57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</w:tbl>
    <w:bookmarkStart w:name="z6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bookmarkStart w:name="z70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 шараларды іске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