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4326" w14:textId="a7e4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мәслихатының 2015 жылғы 21 желтоқсандағы № 49/335 "2016-2018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2016 жылғы 11 мамырдағы II сессиясының № 2/15 шешімі. Қарағанды облысының Әділет департаментінде 2016 жылғы 24 мамырда № 3817 болып тіркелді. Қабылданған мерзімінің өтуіне байланысты өзінің қолданылуын тоқтатады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2015 жылғы 21 желтоқсандағы №49/335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№3600 болып тіркелген, 2016 жылғы 16 қаңтардағы №2-3 (9715-9716) "Жаңаарқа" газетінде, "Әділет" ақпараттық-құқықтық жүйесінде 2016 жылғы 18 қаңтарда жарияланған)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2016-2018 жылдарға арналған аудандық бюджет тиісінше 1, 2, 3 қосымшаларға сәйкес бекітілсін, соның ішінде: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жылға арналған аудандық бюджет 1 қосымшаға сәйкес келесі көлемдерде бекітілсін: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3 362 702 мың теңге: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1 033 165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7 791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4 503 мың теңге;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2 317 243 мың теңге;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3 400 678 мың теңге;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47 867 мың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63 630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15 763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0 мың теңге;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алу 85 843 мың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85 843 мың теңге: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63 630 мың теңге;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15 763 мың теңге;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37 976 мың теңге.";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жылдың 1 қаңтарынан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29"/>
        <w:gridCol w:w="5306"/>
        <w:gridCol w:w="2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"/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ІІ.Шығындар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3400678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243928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2228851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1942846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9"/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313"/>
        <w:gridCol w:w="313"/>
        <w:gridCol w:w="313"/>
        <w:gridCol w:w="5212"/>
        <w:gridCol w:w="5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8"/>
        </w:tc>
        <w:tc>
          <w:tcPr>
            <w:tcW w:w="5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-85843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VІ. Бюджет тапшылығын қаржыландыру (профицитін пайдалану) 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85843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2345"/>
        <w:gridCol w:w="1511"/>
        <w:gridCol w:w="2070"/>
        <w:gridCol w:w="48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8"/>
        </w:tc>
        <w:tc>
          <w:tcPr>
            <w:tcW w:w="4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2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63630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3130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46"/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2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478"/>
        <w:gridCol w:w="478"/>
        <w:gridCol w:w="2779"/>
        <w:gridCol w:w="69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6"/>
        </w:tc>
        <w:tc>
          <w:tcPr>
            <w:tcW w:w="6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5-қосымша</w:t>
            </w:r>
          </w:p>
        </w:tc>
      </w:tr>
    </w:tbl>
    <w:bookmarkStart w:name="z27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бюджетті орындау барысында секвестрлеуге жатпайтын аудандық бюджеттік бағдарламалардың тізбесі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882"/>
        <w:gridCol w:w="1859"/>
        <w:gridCol w:w="1859"/>
        <w:gridCol w:w="2515"/>
        <w:gridCol w:w="38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2"/>
        </w:tc>
        <w:tc>
          <w:tcPr>
            <w:tcW w:w="3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8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89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Жаңаарқа ауданына 2016 жылға бөлінген нысаналы трансферттер және бюджеттік кредиттер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7638"/>
        <w:gridCol w:w="3538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1 209 381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Ағымдық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1 090 751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Мүгедектердің құқықтарын қамтамасыз ету және өмір сүру сапасын жақсарту бойынша іс-шаралар жоспарын іске асыруға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Өрлеу жобасы бойынша келісілген қаржылай көмекті енгізуге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тапсырыстарын іске асыруға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 еңбекақысының деңгейін арттыруға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кешеннің жергілікті атқарушы органдарының бөлімшелерін ұстауға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мемлекеттік қызметшілер болып табылмайтын жұмыскерлерінің, сондай-ақ аудандық бюджеттен қаржыландырылатын мемлекеттік қазыналық кәсіпорындар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652 740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хал актілерін тіркеу бөлімдерінің штат санын ұстауға </w:t>
            </w:r>
          </w:p>
          <w:bookmarkEnd w:id="286"/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</w:t>
            </w:r>
          </w:p>
          <w:bookmarkEnd w:id="287"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бюджеттердің шығыстарын өтеуді және өңірлердің экономикалық тұрақтылығын қамтамасыз 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130 529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автомобиль жолдарын және елді-мекендердің көшелерін күрделі және орташа жөндеуге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Өкілеттіктердің межеленуіне байланысты аудандық және қалалық мамандандырылмаған балалар мен жасөспірімдер спорт мектептерінің қызметін қамтамасыз 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қалалық (ауылдық), қала маңындағы және ауданішілік қатынастар бойынша жолаушылар тасымалдарын субсидиялауға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Жұмыспен қамту 2020 жол картасы бойынша ауылдық елді мекендерді дамытуға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түрғын үй-коммуналдық шаруашылығы нысандарын жөндеуге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0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геоақпараттық электрондық картасын құруға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3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4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жайластыруға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7"/>
        </w:tc>
        <w:tc>
          <w:tcPr>
            <w:tcW w:w="7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49/335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32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кент, ауылдық округ әкімінің қызметін қамтамасыз ету жөніндегі қызметтер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3195"/>
        <w:gridCol w:w="6449"/>
      </w:tblGrid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 (мың теңге)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Атасу кентi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кенті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М.Жұмажанов атындағы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Ақтасты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5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Айнабұлақ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6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7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Ақтүбек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8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9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 би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0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10627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1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2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3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Түгіскен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4"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ауылдық округi</w:t>
            </w:r>
          </w:p>
        </w:tc>
        <w:tc>
          <w:tcPr>
            <w:tcW w:w="6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