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ccf55" w14:textId="0eccf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Жаңаарқа аудандық мәслихатының 2014 жылғы 20 наурыздағы № 27/174 "Әлеуметтік көмек көрсетудің, оның мөлшерлерін белгілеудің және мұқтаж азаматтардың жекелеген санаттарының тізбесін айқындау қағидаларын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Жаңаарқа аудандық мәслихатының 2016 жылғы 9 қыркүйектегі IV сессиясының № 4/43 шешімі. Қарағанды облысының Әділет департаментінде 2016 жылғы 5 қазанда № 3973 болып тіркелді. Күші жойылды - Қарағанды облысы Жаңаарқа аудандық мәслихатының 2021 жылғы 1 наурыздағы № 3/30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Жаңаарқа аудандық мәслихатының 01.03.2021 № 3/30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Жаңаарқа аудандық мәслихатының 2014 жылғы 20 наурыздағы №27/174 "Әлеуметтік көмек көрсетудің, оның мөлшерлерін белгілеудің және мұқтаж азаматтардың жекелеген санаттарының тізбесін айқындау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2587 болып тіркелген, 2014 жылғы 19 сәуірдегі №17 (9611) "Жаңаарқа" газетінде, "Әділет" ақпараттық-құқықтық жүйесінде 2014 жылы 30 мамырда жарияланған) келесі өзгерістер енгізілсін: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Әлеуметтік көмек көрсетудің, оның мөлшерлерін белгілеудің және мұқтаж азаматтардың жекелеген санаттарының тізбесін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 тармақтың </w:t>
      </w:r>
      <w:r>
        <w:rPr>
          <w:rFonts w:ascii="Times New Roman"/>
          <w:b w:val="false"/>
          <w:i w:val="false"/>
          <w:color w:val="000000"/>
          <w:sz w:val="28"/>
        </w:rPr>
        <w:t>2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 тармақтың </w:t>
      </w:r>
      <w:r>
        <w:rPr>
          <w:rFonts w:ascii="Times New Roman"/>
          <w:b w:val="false"/>
          <w:i w:val="false"/>
          <w:color w:val="000000"/>
          <w:sz w:val="28"/>
        </w:rPr>
        <w:t>2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27-2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"27-2. Отбасының белсенділігін арттырудың әлеуметтік келісімшарты Қазақстан Республикасы Денсаулық сақтау және әлеуметтік даму министрінің 2016 жылғы 17 мамырдағы № 385 "Өрлеу" жобасына қатысуға арналған құжаттар нысанын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нысандарға сәйкес жасалады (нормативтік құқықтық актілерді мемлекеттік тіркеу Тізілімінде №13773 болып тіркелген).".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 тыс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IV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Имантусупов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