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89c8" w14:textId="6a78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2016 жылғы 27 қаңтардағы № 04/01 қаулысы. Қарағанды облысының Әділет департаментінде 2016 жылғы 2 наурызда № 3687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Нұрлан Рымбайұлы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487"/>
        <w:gridCol w:w="1330"/>
        <w:gridCol w:w="2035"/>
        <w:gridCol w:w="2387"/>
        <w:gridCol w:w="2036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 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кентінің "Нұрай" бөбекжайы" коммуналдық мемлекеттік қазыналық кәсіпорыны"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кентінің "Балдырған" бөбекжайы" коммуналдық мемлекеттік қазыналық кәсіпорыны"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кентінің "Айгөлек" бөбекжайы" коммуналдық мемлекеттік қазыналық кәсіпорыны"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кентінің "Балапан" бөбекжайы" коммуналдық мемлекеттік қазыналық кәсіпорыны"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селосының "Жұлдыз" бөбекжайы" коммуналдық мемлекеттік қазыналық кәсіпорыны"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"Есіл селосының №2 орта мектебі" коммуналдық мемлекеттік мекемесі жанындағы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"Пионерское селосының №3 орта мектебі" коммуналдық мемлекеттік мекемесі жанындағы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"Қарағайлы селосының №5 орта мектебі" коммуналдық мемлекеттік мекемесі жанындағы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Осакаров ауданы әкімдігінің "Батпақ селосының №6 орта мектебі" коммуналдық мемлекеттік мекемесі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"Приишимское селосының №7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"Уызбай селосының №8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"Николаевка селосының №10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"Шұңқыркөл селосының №11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"Озерное селосының №13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"Трудовое селосының №15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"Садовое селосының №16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"Звездное селосының №18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"Мирное селосының №20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"Тельманское селосының №22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"Дальнее селосының №24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"Родниковское селосының №25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"Молодежный кентінің №26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"Сенокосное селосының №29 орта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"Ақпан селосының негізгі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Осакаров ауданы әкімдігінің "Центральное селосының негізгі мектебі" коммуналдық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