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8e26" w14:textId="cce8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аумағында көшпелі сауданы жүзеге асыру үшін арнайы бөлінген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2016 жылғы 24 наурыздағы № 15/01 қаулысы. Қарағанды облысының Әділет департаментінде 2016 жылғы 22 сәуірде № 3757 болып тіркелді. Күші жойылды - Қарағанды облысы әкімдігінің 2018 жылғы 12 наурыздағы № 18/02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әкімдігінің 12.03.2018 № 18/02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Осакаров ауданының аумағында көшпелі сауданы жүзеге асыруға арнайы бөлінген орындар анықталсын.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Асылбек Серікұлы Молдабаевқа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ауданының аумағында көшпелі сауданы жүзеге асыруға арнайы бөлінген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063"/>
        <w:gridCol w:w="9587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38 "Ишим" селолық тұтыну кооперативінің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көшесі 3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15/б, "Универмаг" ғимаратына қарама – қарсы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19 және 21 учаскесіндегі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37 ауылдың мәдениет үйі ғимаратының қасындағы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13, "Тойхана" ғимаратына қарама – қарсы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Литвиновская көшесі, 32, орталық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21, орталық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көшесі, 10, мәдениет үйі ғимаратының алдындағы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көшесі, 17, ауылдың мәдениет үйі ғимаратының алдындағы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Сенокосная көшесі, 10, дүкен ғимаратының алдындағы алаңы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Қарағайлы ауылы 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көшесі, 29, "Агдам" дүкенінің жанындағы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8, ауылдың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Святогоровка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7, медициналық пункт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Крещеновка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13, ауылдың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8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Уызбай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21, ауылдың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14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21, "Ишим" ауылдық тұтыну кооперативіне қарама – қарсы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көшесі, 13 "Комсомольское" фермерлік шаруашылығы ғимараты алдындағы алаң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Топан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бастауыш мектеп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8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көшесі, 41 жеке кәсіпкер "Лащук" және жеке кәсіпкер "Батрынча" дүкендерінің арасындағы алаң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көшесі, 21 "Приишимское" фермалық шаруашылығының асхана ғимаратының және жеке кәсіпкер "Карапиди" ойын - сауық орталығы ғимаратының арасындағы алаңы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көшесі, 2, "Центральный" дүкенінің сол жағындағы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Целинная, 22 және Почтовая, 3 көшелерінің бұрышындағы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Целинная көшесі, 19/1, "Маяк" дүкені жанындағы алаң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көшесі, 3, "Ақжолтай" дүкенінің жанындағы алаң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станциясы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бұрыңғы клуб ғимараты жанындағы алаң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Ивановка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көшесі, бұрынғы клуб жанындағы алаң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көшесі, бұрыңғы мектеп ғимараты жанындағы алаң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 көшесі, 21, дәрігерлік амбулатория ғимараты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7 және Школьная 15 көшелерінің бұрышындағы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көшесі, 9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Механизаторская көшесі, 8, Чапаев ауылдық округі әкімінің аппаратының ғимаратына қарама – қарсы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көшесі, 29 алаңы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