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da6e" w14:textId="fecd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2015 жылғы 25 желтоқсандағы ХХХ сессиясының № 285 "2016-2018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2016 жылғы 12 қазандағы V сессиясының № 47 шешімі. Қарағанды облысының Әділет департаментінде 2016 жылғы 24 қазанда № 4010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Ұлытау аудандық мәслихатының 2015 жылғы 25 желтоқсандағы ХХХ сессиясының № 285 "2016-2018 жылдарға арналған аудан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3620 болып тіркелген, 2016 жылғы 04 ақпанында "Әділет" құқықтық-ақпараттық жүйесінде және 2016 жылғы 23 қантардағы № 3-4 (6027) "Ұлытау өңірі" газетінде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"1. 2016-2018 жылдарға арналған аудандық бюджет тиісінше 1, 2, 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сәйкес, оның ішінде 2016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5 835 177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5 137 174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-5 350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- 210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692 443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5 918 822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46 069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–54 085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8 016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алу 129714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тапшылығын қаржыландыру (профицитін пайдалану) – 129714 мың теңге: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54085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8016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қаражаттарының пайдаланылатын қалдықтары – 83645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2016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мәслихаттын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сессиясының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қазандағы № 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285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78"/>
        <w:gridCol w:w="566"/>
        <w:gridCol w:w="7842"/>
        <w:gridCol w:w="2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5835177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3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5137174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4417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4417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5100083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5083235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3820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11328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1700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31514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27500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3980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1160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1160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1731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</w:p>
          <w:bookmarkEnd w:id="5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1814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1814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1800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1800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54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6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692443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692443 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692443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3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5918822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1573207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358918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94245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245855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1126157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1126157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мемлекеттік 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88132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26483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1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1805177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267625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1481511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1458456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1412619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56041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қамқоршыларларға (қорғаншыларға) ай сайынға ақшалай қаражат төлемі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135893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106672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106672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21431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256985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95376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92710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109227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50548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жүйеcін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52382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52382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604748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293464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293464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205836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кеңістік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63204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42244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151781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48831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жөнiндегi iс-шараларды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88882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86377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қолдану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Сәулет, қала құрылысы және құрылыс қызметі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30226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91633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көлігі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91633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91633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жергілікті атқарушы органының резерві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1233456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алып қоюлар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1202664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кредиттеу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2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54085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2729"/>
        <w:gridCol w:w="3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4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49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1474"/>
        <w:gridCol w:w="1474"/>
        <w:gridCol w:w="1474"/>
        <w:gridCol w:w="4929"/>
        <w:gridCol w:w="1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52"/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1100"/>
        <w:gridCol w:w="2320"/>
        <w:gridCol w:w="2320"/>
        <w:gridCol w:w="3750"/>
        <w:gridCol w:w="1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58"/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активтерін сатып алу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64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2108"/>
        <w:gridCol w:w="3867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8"/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281"/>
        <w:gridCol w:w="281"/>
        <w:gridCol w:w="281"/>
        <w:gridCol w:w="5231"/>
        <w:gridCol w:w="5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-129714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129714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284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54085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  <w:bookmarkEnd w:id="285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3265"/>
        <w:gridCol w:w="2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88"/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29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8016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1641"/>
        <w:gridCol w:w="1641"/>
        <w:gridCol w:w="2097"/>
        <w:gridCol w:w="52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8"/>
        </w:tc>
        <w:tc>
          <w:tcPr>
            <w:tcW w:w="5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83645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4 қосымша</w:t>
            </w:r>
          </w:p>
        </w:tc>
      </w:tr>
    </w:tbl>
    <w:bookmarkStart w:name="z319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құрамында нысаналы трансферттер мен бюджеттік кредиттер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2"/>
        <w:gridCol w:w="4258"/>
      </w:tblGrid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04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5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06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746528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307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308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09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310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692443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</w:p>
          <w:bookmarkEnd w:id="311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88491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және қалалық мамандандырылмаған жасөспірім спорт мектептерінің қызметін жүзеге асыру үшін өкілеттіліктерін бөлуіне байланысты</w:t>
            </w:r>
          </w:p>
          <w:bookmarkEnd w:id="312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үстемақы төлеуге </w:t>
            </w:r>
          </w:p>
          <w:bookmarkEnd w:id="313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519155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құқықтарын қамтамасыз ету және өмір сүру сапасын жақсарту бойынша Іс-шаралар жоспарын іске асыруға </w:t>
            </w:r>
          </w:p>
          <w:bookmarkEnd w:id="314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әкімшілік қызметшілер еңбекақысының деңгейін арттыруға </w:t>
            </w:r>
          </w:p>
          <w:bookmarkEnd w:id="315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62058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  <w:bookmarkEnd w:id="316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Жаңартылатын энергия көздерін пайдалануды қолдауға </w:t>
            </w:r>
          </w:p>
          <w:bookmarkEnd w:id="317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тіркеу бөлімінің штаттық санын ұстауға</w:t>
            </w:r>
          </w:p>
          <w:bookmarkEnd w:id="318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агроөнеркәсіптік кешені бөлімшелерін ұстауға </w:t>
            </w:r>
          </w:p>
          <w:bookmarkEnd w:id="319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облыстың елді мекендерінің геоақпараттық электрондық картасын құруға ағымдағы нысалы трансферттер</w:t>
            </w:r>
          </w:p>
          <w:bookmarkEnd w:id="320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321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  <w:tr>
        <w:trPr>
          <w:trHeight w:val="30" w:hRule="atLeast"/>
        </w:trPr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жергілікті атқарушы органдарға берілетін бюджеттік кредиттер </w:t>
            </w:r>
          </w:p>
          <w:bookmarkEnd w:id="322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5 қосымша</w:t>
            </w:r>
          </w:p>
        </w:tc>
      </w:tr>
    </w:tbl>
    <w:bookmarkStart w:name="z341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бюджеттік инвестициялық жобаларды іске асыруға бағытталған бағдарламаларының тізбесі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24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337954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3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- 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92710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3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3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6 қосымша</w:t>
            </w:r>
          </w:p>
        </w:tc>
      </w:tr>
    </w:tbl>
    <w:bookmarkStart w:name="z37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кент, ауылдық округ әкімінің аппараттары арқылы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763"/>
        <w:gridCol w:w="1504"/>
        <w:gridCol w:w="1505"/>
        <w:gridCol w:w="1505"/>
        <w:gridCol w:w="1505"/>
        <w:gridCol w:w="1505"/>
        <w:gridCol w:w="1505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51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445805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56172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27563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19118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21269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 мен ауылдық округтер әкімі аппаратының қызметін қамтамасыз ету</w:t>
            </w:r>
          </w:p>
          <w:bookmarkEnd w:id="353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245855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сумен жабдықтау ұйымдастыру</w:t>
            </w:r>
          </w:p>
          <w:bookmarkEnd w:id="354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  <w:bookmarkEnd w:id="355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  <w:bookmarkEnd w:id="356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  <w:bookmarkEnd w:id="357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автомобиль жолдарының жұмыс істеуін қамтамасыз ету</w:t>
            </w:r>
          </w:p>
          <w:bookmarkEnd w:id="358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 бағдарламасы щеңберінде өңірлерді экономикалық дамытуға жәрдемдесу бойынша іске асыру</w:t>
            </w:r>
          </w:p>
          <w:bookmarkEnd w:id="359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Қосымшанын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341"/>
        <w:gridCol w:w="1341"/>
        <w:gridCol w:w="1341"/>
        <w:gridCol w:w="1571"/>
        <w:gridCol w:w="1341"/>
        <w:gridCol w:w="1341"/>
        <w:gridCol w:w="1341"/>
        <w:gridCol w:w="1342"/>
      </w:tblGrid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</w:t>
            </w:r>
          </w:p>
          <w:bookmarkEnd w:id="36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Ұлытау ауылдық округі.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ауылдық округі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16839</w:t>
            </w:r>
          </w:p>
          <w:bookmarkEnd w:id="36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125539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13615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20757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</w:t>
            </w:r>
          </w:p>
          <w:bookmarkEnd w:id="36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6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  <w:bookmarkEnd w:id="36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6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6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  <w:bookmarkEnd w:id="36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6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шешіміне 8 қосымша</w:t>
            </w:r>
          </w:p>
        </w:tc>
      </w:tr>
    </w:tbl>
    <w:bookmarkStart w:name="z39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жергілікті өзін-өзі басқару органдарына берілетін трансферттер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2240"/>
        <w:gridCol w:w="78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аудандық мәслихатының</w:t>
            </w:r>
          </w:p>
          <w:bookmarkEnd w:id="371"/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 ауылдық округ атауы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(теңге)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2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Жезді кенті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2 300 785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3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кенті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155 111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4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Қарсақпай кенті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961 794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5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Қаракеңгір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1 334 433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6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633 871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7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1 978 200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8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898 627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9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839 015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0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Мибұлақ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997 611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1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616 355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2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4 879 218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3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Жангелді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1 006 421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4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Борсеңгір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558 547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5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Терісаққан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517 448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6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ауылдық округі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672 564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7"/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