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dab4" w14:textId="9e6d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бойынша 2016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әкімдігінің 2016 жылғы 6 қаңтардағы № 01/01 қаулысы. Қарағанды облысының Әділет департаментінде 2016 жылғы 18 қаңтарда № 3619 болып тіркелді. Күші жойылды - Қарағанды облысы Шет ауданы әкімдігінің 2016 жылғы 16 маусымдағы № 31/11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Қарағанды облысы Шет ауданы әкімдігінің 16.06.2016 № 31/11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"Халықты жұмыспен қамту туралы" Заңын іске асыру жөніндегі шаралар туралы"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жылы қоғамдық жұмыстарды ұйымдастыратын Шет ауданы мекемелерінің тізбесі, жұмыстардың түрлері мен көлемі, қаржыландыру көзі, еңбек жағдайы мен қатысу мерзімі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"Шет ауданының жұмыспен қамту және әлеуметтік бағдарламалар бөлімі" мемлекеттік мекемесі (Б.М. Бекенов) жұмыс берушілермен қоғамдық жұмыстарды орындауға арналған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Қоғамдық жұмыстармен қамтылған жұмыссыздардың еңбекақысы айына ең төменгі бір жалақы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аудан әкімінің орынбасары А. Әбілдинге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ресми жарияланған күннен бастап қолданысқа енгізіледі және 2016 жылдың 1 қаңтарынан бастап пайда болған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Әбдікеров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әкімдігінің 2016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 қаңтардағы № 01/01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қоғамдық жұмыстарды ұйымдастыратын Шет ауданы мекемелерінің тізбесі, жұмыстардың түрлері мен көлемі, қаржыландыру көзі, еңбек жағдайы мен қатысу мерзімі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"/>
        <w:gridCol w:w="1705"/>
        <w:gridCol w:w="509"/>
        <w:gridCol w:w="1336"/>
        <w:gridCol w:w="1257"/>
        <w:gridCol w:w="209"/>
        <w:gridCol w:w="284"/>
        <w:gridCol w:w="2433"/>
        <w:gridCol w:w="4209"/>
      </w:tblGrid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 мерзімі,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кестесі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"Ақадыр кенті әкімінің 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"Ақжал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Абаттандыру мен көгалдандыру, аулаларды аралау және әлеуметтік карта жасауға көмек, салық төлемдерінің түбіртектерін және хабарландыруларды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"Ақой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9.00-ден бастап 18.00-ге дейін, 13.00-ден 14.00-ге дейінгі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"Ақсу-Аюлы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Абаттандыру мен көгалдандыру, аулаларды аралау және әлеуметтік карта жасауға көмек, салық төлемдерінің түбіртектерін және хабарландыруларды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ауданының бюджеті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Аптасына 5 күн, сағат 9.00-ден бастап 18.00-ге дейін, 13.00-ден 14.00-ге дейінгі түскі үзіліспен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"Ақшатау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ауданының бюджеті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"Ақшоқы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"Батық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"Бұрма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Абаттандыру мен көгалдандыру,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"Босаға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"Дәрия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Абаттандыру мен көгалдандыру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"Кәрім Мыңбаев атындағы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Абаттандыру мен көгалдандыру, аулаларды аралау және әлеуметтік карта жасауға көмек, салық төлемдерінің түбіртектерін және хабарландыруларды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"Кеншоқы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"Киікті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Абаттандыру мен көгалдандыру, аулаларды аралау және әлеуметтік карта жасауға көмек, салық төлемдерінің түбіртектерін және хабарландыруларды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"Көктіңкөлі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"Красная поляна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Абаттандыру мен көгалдандыру, аулаларды аралау және әлеуметтік карта жасауға көмек, салық төлемдерінің түбіртектерін және хабарландыруларды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"Мойынты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Шет ауданының бюджеті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"Нұраталды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аулаларды аралау және әлеуметтік карта жасауға көмек, салық төлемдерінің түбіртектерін және хабарландыруларды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"Ортау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аулаларды аралау және әлеуметтік карта жасауға көмек, салық төлемдерінің түбіртектерін және хабарландыруларды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"Өспен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аулаларды аралау және әлеуметтік карта жасауға көмек, салық төлемдерінің түбіртектерін және хабарландыруларды тарату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"Сәкен Сейфуллин атындағы кент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"Төменгі Қайрақты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"Тағылы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"Шет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Абаттандыру мен көгалдандыру, аулаларды аралау және әлеуметтік карта жасауға көмек, салық төлемдерінің түбіртектерін және хабарландыруларды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500-600 шаршы метр, 2 әлеуметтік карта,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"Шет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7-8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Шет ауданының қорғаныс істері жөніндегі біріктірілген бөлімі"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мерзімдік әскери қызметке шақыру хабарламаларын тарату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5-7 құжат, 8-10 хабарлама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Әділет департаменті Шет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7-8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"Шет ауданының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7-8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"Шет ауданының тұрғын үй коммуналдық шаруашылығы, жолаушылар көлігі, автокөлік жолдары және тұрғын үй инспекциясы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7-8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"Қарағанды облыстық сотының кеңсесі" мемлекеттік мекемесі (Шет аудандық сотына және №2 Шет аудандық сотына 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7-8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төтенше жағдайлар департаменті Шет ауданының төтенше жағдайлар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Курьерлік жұмыс, құжаттарды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Күніне 7-8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Аптасына 5 күн, сағат 9.00-ден бастап 18.00-ге дейін, 13.00-ден 14.00-ге дейінгі түскі үзіліспен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