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29ea" w14:textId="5372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әкімдігінің 2016 жылғы 7 шілдедегі № 35/06 қаулысы. Қарағанды облысының Әділет департаментінде 2015 жылғы 25 шілдеде № 3914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Шет ауданы әкімдігінің 2016 жылғы 30 мамырдағы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28/01 қаулысы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Шет ауданы әкімінің орынбасары А.А.Әбілдинге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922"/>
        <w:gridCol w:w="1060"/>
        <w:gridCol w:w="409"/>
        <w:gridCol w:w="1338"/>
        <w:gridCol w:w="1388"/>
        <w:gridCol w:w="409"/>
        <w:gridCol w:w="1338"/>
        <w:gridCol w:w="1388"/>
        <w:gridCol w:w="409"/>
        <w:gridCol w:w="1338"/>
        <w:gridCol w:w="1388"/>
        <w:gridCol w:w="410"/>
      </w:tblGrid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ақы төлеу 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шағындардың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     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     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     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