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f495" w14:textId="c27f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2016 жылғы 21 қарашадағы № 45/1 қаулысы. Қарағанды облысының Әділет департаментінде 2016 жылғы 5 желтоқсанда № 4033 болып тіркелді. Күші жойылды - Қарағанды облысы Приозерск қаласының әкімдігінің 2017 жылғы 16 наурыздағы № 11/70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Приозерск қаласының әкімдігінің 16.03.2017 № 11/70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Приозерск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Меншік түріне және меншіктің ұйымдастырушылық-құқықтық нысанына қарамастан ұйымдарда қызметкерлердің тізімдік санынан пайызбен көрсеткенде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 үшін 2%-дан 4%-ға дейінгі көлемде жұмыс орындары квотасы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Б.Ә. Қазиеваға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45/1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 белгіленетін ұйымдардың тізімі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4844"/>
        <w:gridCol w:w="1862"/>
        <w:gridCol w:w="3236"/>
        <w:gridCol w:w="1317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Қызметкерлердің тізімдік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Квотаның көлемі (% қызметкерлердің тізімдік санынан)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 үшін жұмыс орындарының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"Қоммуналдық тұрғын үйлерді қайта қалыптастыру басқармасы" коммуналдық мемлекеттік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№ 1 жалпы білім беру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"Достық" балалар-жасөспірімдер шығармашылық орталығы"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