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63155" w14:textId="a1631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2017 - 2019 жылдарға арналған қалалық бюджет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Приозерск қалалық мәслихатының 2016 жылғы 22 желтоқсандағы VIII сессиясының № 8/76 шешімі. Қарағанды облысының Әділет департаментінде 2017 жылғы 9 қаңтарда № 4088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сәйкес, қалалық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2017-2019 жылдарға арналған қалалық бюджет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2017 жылға келесі көлемдерде бекітілсін:</w:t>
      </w:r>
    </w:p>
    <w:bookmarkEnd w:id="1"/>
    <w:bookmarkStart w:name="z2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кірістер - 3162887 мың теңге, оның ішінде: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- 210287 мың теңге;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- 10810 мың теңге;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- 9324 мың теңге;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- 2932466 мың теңге;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- 3196432 мың теңге;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несиелеу - 0 мың теңге, оның ішінде: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- 0 мың теңге;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- 0 мың теңге;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алу 1507 мың теңге, оның ішінде: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- 1507 мың теңге;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бюджеттің тапшылығы (профициті) - алу 32038 мың теңге;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бюджеттің тапшылығын қаржыландыру (профицитін пайдалану) - 32038 мың теңге, оның ішінде: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- 32038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Қарағанды облысы Приозерск қалалық мәслихатының 04.12.2017 № 16/144 (01.01.2017 бастап қолданысқа енеді)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2017 жылға арналған қалалық бюджет түсімдерінің құрамында облыстық бюджеттен қала бюджетіне берілетін субвенциялардың мөлшері 1590067 мың теңге сомасында ескерілсін.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2017 жылға арналған ауданның (облыстық маңызы бар қаланың) жергілікті атқарушы органының резерві 3460 мың теңге сомасында бекітілсін.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- Қарағанды облысы Приозерск қалалық мәслихатының 04.12.2017 № 16/144 (01.01.2017 бастап қолданысқа енеді)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2017 жылға арналған бюджетті орындау барысында секвестрлеуге жатпайтын жергілікті бюджеттік бағдарламалардың тізбесі </w:t>
      </w:r>
      <w:r>
        <w:rPr>
          <w:rFonts w:ascii="Times New Roman"/>
          <w:b w:val="false"/>
          <w:i w:val="false"/>
          <w:color w:val="000000"/>
          <w:sz w:val="28"/>
        </w:rPr>
        <w:t>4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2017 жылға арналған инвестициялық жобаларды іске асыруға бағытталған, жергілікті бюджеттік даму бағдарламаларының тізбесі </w:t>
      </w:r>
      <w:r>
        <w:rPr>
          <w:rFonts w:ascii="Times New Roman"/>
          <w:b w:val="false"/>
          <w:i w:val="false"/>
          <w:color w:val="000000"/>
          <w:sz w:val="28"/>
        </w:rPr>
        <w:t>5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2017 жылдың 1 қаңтарынан бастап қолданысқа енеді.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Жұмаханова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Б. Сәрсембеков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22 желтоқсандағы VIII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№ 8/76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қалалық бюджет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Қарағанды облысы Приозерск қалалық мәслихатының 04.12.2017 № 16/144 (01.01.2017 бастап қолданысқа енеді)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0"/>
        <w:gridCol w:w="1165"/>
        <w:gridCol w:w="750"/>
        <w:gridCol w:w="6384"/>
        <w:gridCol w:w="325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4"/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 т а у ы</w:t>
            </w:r>
          </w:p>
        </w:tc>
        <w:tc>
          <w:tcPr>
            <w:tcW w:w="3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"/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I.Кiрiстер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62887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  <w:bookmarkEnd w:id="29"/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210287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83049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83049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51699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51699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46592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4"/>
          <w:p>
            <w:pPr>
              <w:spacing w:after="20"/>
              <w:ind w:left="20"/>
              <w:jc w:val="both"/>
            </w:pPr>
          </w:p>
          <w:bookmarkEnd w:id="44"/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  <w:bookmarkEnd w:id="45"/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10810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кәсіпорындардың таза кірісі бөлігінің түсімдері 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  <w:bookmarkEnd w:id="51"/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9324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  <w:bookmarkEnd w:id="55"/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29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32466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2932466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2932466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0"/>
        <w:gridCol w:w="535"/>
        <w:gridCol w:w="1248"/>
        <w:gridCol w:w="108"/>
        <w:gridCol w:w="1004"/>
        <w:gridCol w:w="273"/>
        <w:gridCol w:w="5985"/>
        <w:gridCol w:w="2317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3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II. Шығындар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3196432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  <w:bookmarkEnd w:id="65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254163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113119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23237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89289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84706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4583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4242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4242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4242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бөлімі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19391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33684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6394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33527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шаруашылығы, жолаушылар көлігі,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және тұрғын үй инспекциясы бөлімі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24619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24619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  <w:bookmarkEnd w:id="86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298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1998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  <w:bookmarkEnd w:id="93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148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Қылмыстық-атқару жүйесі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148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 жазасын өтеген адамдарды әлеуметтік бейімдеу мен оңалтуды ұйымдастыру және жүзеге асыру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  <w:bookmarkEnd w:id="97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778283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174309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174309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174309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511667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511667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432206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79461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92307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92307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26287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46816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  <w:bookmarkEnd w:id="115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94844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қамсыздандыру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3549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005 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"Өрлеу" жобасы бойынша келісілген қаржылай көмекті енгізу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64590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64590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35801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8913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3143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12951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26705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26705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23203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  <w:bookmarkEnd w:id="135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38873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82854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12872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қалалардың және ауылдық елді мекендердің объектілерін жөндеу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12872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484550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478 </w:t>
            </w:r>
          </w:p>
          <w:bookmarkEnd w:id="14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ішкі саясат,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6724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қалалардың және ауылдық елді мекендердің объектілерін жөндеу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6724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178708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172335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қалалардың және ауылдық елді мекендердің объектілерін жөндеу және абаттандыру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6373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992591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007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990215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626774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192754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170687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3428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163428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9958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146840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  <w:bookmarkEnd w:id="155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0814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5176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5176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5176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19724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19623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12195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25518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25518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5937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  <w:bookmarkEnd w:id="172"/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  <w:bookmarkEnd w:id="173"/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</w:t>
            </w:r>
          </w:p>
          <w:bookmarkEnd w:id="174"/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Мәдениет, спорт, туризм және ақпараттық кеңiстiктi ұйымдастыру жөнiндегi өзге де қызметтер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40396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  <w:bookmarkEnd w:id="179"/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Ақпаратты, мемлекеттілікті нығайту және азаматтардың әлеуметтік сенімділігін қалыптастыру саласында 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мемлекеттік саясатты іске асыру жөніндегі қызметтер</w:t>
            </w:r>
          </w:p>
          <w:bookmarkEnd w:id="180"/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23452</w:t>
            </w:r>
          </w:p>
          <w:bookmarkEnd w:id="181"/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  <w:bookmarkEnd w:id="186"/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Ведомстволық бағыныстағы мемлекеттік мекемелерінің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ұйымдарының күрделі шығыстары</w:t>
            </w:r>
          </w:p>
          <w:bookmarkEnd w:id="187"/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</w:t>
            </w:r>
          </w:p>
          <w:bookmarkEnd w:id="188"/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  <w:bookmarkEnd w:id="189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3726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30360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 көмінділерінің (биотермиялық шұңқырлардың) жұмыс істеуін қамтамасыз ету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 қат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настары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366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3366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Аудандар, облыстық маңызы бар, аудандық маңызы бар қалалардың, ауылдық округтердiң, кенттердің, ауылдардың шекарасын белгiлеу кезiнде жүргiзiлетiн жерге орналастыру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  <w:bookmarkEnd w:id="202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15443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15443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15443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15225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  <w:bookmarkEnd w:id="207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6909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2583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62583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13349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Көлiк және коммуникациялар саласындағы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өзге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д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қызметтер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және тұрғын үй инспекциясы бөлімі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4326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3664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3460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17267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17267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17267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9927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Таза бюджеттік несиелеу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7"/>
        <w:gridCol w:w="1076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несиелерді өтеу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5"/>
        <w:gridCol w:w="1185"/>
        <w:gridCol w:w="1185"/>
        <w:gridCol w:w="1186"/>
        <w:gridCol w:w="3966"/>
        <w:gridCol w:w="35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-1507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5"/>
        <w:gridCol w:w="741"/>
        <w:gridCol w:w="2293"/>
        <w:gridCol w:w="1478"/>
        <w:gridCol w:w="3121"/>
        <w:gridCol w:w="39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49"/>
        <w:gridCol w:w="5751"/>
      </w:tblGrid>
      <w:tr>
        <w:trPr>
          <w:trHeight w:val="30" w:hRule="atLeast"/>
        </w:trPr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Бюджеттің тапшылығы (профициті)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-32038</w:t>
            </w:r>
          </w:p>
        </w:tc>
      </w:tr>
      <w:tr>
        <w:trPr>
          <w:trHeight w:val="30" w:hRule="atLeast"/>
        </w:trPr>
        <w:tc>
          <w:tcPr>
            <w:tcW w:w="6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Бюджеттің тапшылығын қаржыландыру (профицитін пайдалану)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32038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22 желтоқсандағы VIII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№ 8/76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252" w:id="2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қалалық бюджет</w:t>
      </w:r>
    </w:p>
    <w:bookmarkEnd w:id="2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17"/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0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I.Кiрiстер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2088342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  <w:bookmarkEnd w:id="222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238212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91209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91209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60358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60358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57018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37"/>
          <w:p>
            <w:pPr>
              <w:spacing w:after="20"/>
              <w:ind w:left="20"/>
              <w:jc w:val="both"/>
            </w:pPr>
          </w:p>
          <w:bookmarkEnd w:id="237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  <w:bookmarkEnd w:id="238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11969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Өзгеде салық емес түсімдер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бюджетке өзгеде салықтық емес түсімдер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  <w:bookmarkEnd w:id="243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11013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  <w:bookmarkEnd w:id="247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1827148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1827148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1827148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4"/>
        <w:gridCol w:w="621"/>
        <w:gridCol w:w="1452"/>
        <w:gridCol w:w="30"/>
        <w:gridCol w:w="2"/>
        <w:gridCol w:w="650"/>
        <w:gridCol w:w="660"/>
        <w:gridCol w:w="5232"/>
        <w:gridCol w:w="2689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50"/>
        </w:tc>
        <w:tc>
          <w:tcPr>
            <w:tcW w:w="2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5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II. Шығындар 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2088342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  <w:bookmarkEnd w:id="257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252458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117283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93001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89828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4181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130994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32233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32274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31774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46094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  <w:bookmarkEnd w:id="282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2110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3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1795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5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315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7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  <w:bookmarkEnd w:id="289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476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0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Қылмыстық-атқару жүйесі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476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1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2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 жазасын өтеген адамдарды әлеуметтік бейімдеу мен оңалтуды ұйымдастыру және жүзеге асыру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  <w:bookmarkEnd w:id="293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839961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4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243052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5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183052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6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7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505258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8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505258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9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414181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0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91077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1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91651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2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91651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3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4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5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6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7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ұйымдарының күрделі шығыстары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44959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  <w:bookmarkEnd w:id="308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96158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9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қамсыздандыру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8521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0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 және әлеуметтік бағдарламалар бөлімі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1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2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3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62050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4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62050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5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6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7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8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9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0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1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2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25587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3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4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5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6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</w:tr>
      <w:tr>
        <w:trPr>
          <w:trHeight w:val="30" w:hRule="atLeast"/>
        </w:trPr>
        <w:tc>
          <w:tcPr>
            <w:tcW w:w="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  <w:bookmarkEnd w:id="327"/>
        </w:tc>
        <w:tc>
          <w:tcPr>
            <w:tcW w:w="6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8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9"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0"/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684739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1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36960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2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3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4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-коммуналдық шаруашылығы жолаушылар көлігі, автомобиль жолдары және тұрғын үй инспекциясы бөлімі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5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6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465667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7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8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- коммуналдық шаруашылығы, жолаушылар көлігі,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және тұрғын үй инспекциясы бөлімі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464074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9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0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336864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112172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1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182112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2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182112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3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4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5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6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153289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  <w:bookmarkEnd w:id="347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89785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8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5894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9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0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1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19237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2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3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4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5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6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7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8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24926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9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0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1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2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3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зге де қызметтер 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39728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478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39728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4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5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  <w:bookmarkEnd w:id="366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33077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7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29398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8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9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0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1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2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3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4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 қатнастары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3679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5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6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Аудандар, облыстық маңызы бар, аудандық маңызы бар қалалардың, ауылдық округтердiң, кенттердің, ауылдардың шекарасын белгiлеу кезiнде жүргiзiлетiн жерге орналастыру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  <w:bookmarkEnd w:id="377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13080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8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13080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9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0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1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  <w:bookmarkEnd w:id="382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70940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3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66398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4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7"/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8"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9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Көлiк және коммуникациялар саласындағы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өзге де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қызметтер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4542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0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2"/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3"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4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  <w:bookmarkEnd w:id="395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5558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6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334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7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8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9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5224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0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1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2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Таза бюджеттік несиелеу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36"/>
        <w:gridCol w:w="506"/>
        <w:gridCol w:w="2143"/>
        <w:gridCol w:w="2143"/>
        <w:gridCol w:w="2144"/>
        <w:gridCol w:w="37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03"/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4"/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5"/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06"/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7"/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несиелерді өтеу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4"/>
        <w:gridCol w:w="1354"/>
        <w:gridCol w:w="1354"/>
        <w:gridCol w:w="1354"/>
        <w:gridCol w:w="4529"/>
        <w:gridCol w:w="23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408"/>
        </w:tc>
        <w:tc>
          <w:tcPr>
            <w:tcW w:w="2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0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1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12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3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4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8"/>
        <w:gridCol w:w="393"/>
        <w:gridCol w:w="2578"/>
        <w:gridCol w:w="1661"/>
        <w:gridCol w:w="3510"/>
        <w:gridCol w:w="289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15"/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6"/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7"/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18"/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  <w:bookmarkEnd w:id="419"/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0"/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1"/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26"/>
        <w:gridCol w:w="3674"/>
      </w:tblGrid>
      <w:tr>
        <w:trPr>
          <w:trHeight w:val="30" w:hRule="atLeast"/>
        </w:trPr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bookmarkEnd w:id="422"/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23"/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Бюджеттің тапшылығы (профициті)</w:t>
            </w:r>
          </w:p>
          <w:bookmarkEnd w:id="424"/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Бюджеттің тапшылығын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қаржыландыру (профицитін пайдалану)</w:t>
            </w:r>
          </w:p>
          <w:bookmarkEnd w:id="425"/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22 желтоқсандағы VIII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№ 8/76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bookmarkStart w:name="z477" w:id="4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қалалық бюджет</w:t>
      </w:r>
    </w:p>
    <w:bookmarkEnd w:id="4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27"/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9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30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1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I.Кiрiстер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951371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  <w:bookmarkEnd w:id="432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252060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3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97697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4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97697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5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64583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6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64583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7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58189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8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9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0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1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2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3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4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5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6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447"/>
          <w:p>
            <w:pPr>
              <w:spacing w:after="20"/>
              <w:ind w:left="20"/>
              <w:jc w:val="both"/>
            </w:pPr>
          </w:p>
          <w:bookmarkEnd w:id="447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  <w:bookmarkEnd w:id="448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12917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9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0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1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Өзгеде салық емес түсімдер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2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бюджетке өзгеде салықтық емес түсімдер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  <w:bookmarkEnd w:id="453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11754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4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5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6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  <w:bookmarkEnd w:id="457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1674640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8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1674640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9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1674640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4"/>
        <w:gridCol w:w="794"/>
        <w:gridCol w:w="1310"/>
        <w:gridCol w:w="1310"/>
        <w:gridCol w:w="5233"/>
        <w:gridCol w:w="26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460"/>
        </w:tc>
        <w:tc>
          <w:tcPr>
            <w:tcW w:w="2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2"/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3"/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4"/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65"/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6"/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II. Шығындар 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1951371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  <w:bookmarkEnd w:id="467"/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265075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8"/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123146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9"/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0"/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1"/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2"/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97650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3"/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94319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4"/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5"/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4389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6"/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7"/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8"/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9"/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137540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0"/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1"/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2"/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3"/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33844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4"/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5"/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6"/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33887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7"/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33362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8"/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48397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9"/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0"/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"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1"/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  <w:bookmarkEnd w:id="492"/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2214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3"/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1884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4"/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5"/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6"/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7"/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8"/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  <w:bookmarkEnd w:id="499"/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499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0"/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Қылмыстық-атқару жүйесі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499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1"/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2"/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 жазасын өтеген адамдарды әлеуметтік бейімдеу мен оңалтуды ұйымдастыру және жүзеге асыру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  <w:bookmarkEnd w:id="503"/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818955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" w:id="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4"/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192204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5"/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192204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"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6"/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192204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" w:id="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7"/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530520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" w:id="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8"/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530520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" w:id="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9"/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434890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0"/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95630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1"/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96231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2"/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96231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6" w:id="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3"/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" w:id="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4"/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" w:id="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5"/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6"/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" w:id="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7"/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47206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" w:id="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  <w:bookmarkEnd w:id="518"/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қамсыздандыру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101065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9051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2" w:id="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9"/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" w:id="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0"/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" w:id="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1"/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" w:id="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2"/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65149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" w:id="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3"/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65149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" w:id="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4"/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" w:id="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5"/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" w:id="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6"/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" w:id="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7"/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1" w:id="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8"/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2" w:id="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9"/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" w:id="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0"/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4" w:id="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1"/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26865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" w:id="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2"/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6" w:id="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3"/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" w:id="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4"/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8" w:id="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5"/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" w:id="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6"/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" w:id="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  <w:bookmarkEnd w:id="537"/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540467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" w:id="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8"/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38808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" w:id="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9"/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" w:id="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0"/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" w:id="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1"/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35280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" w:id="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2"/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35280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" w:id="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3"/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310443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" w:id="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4"/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" w:id="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5"/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" w:id="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6"/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- 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308771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0" w:id="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7"/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" w:id="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8"/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292982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" w:id="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9"/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191216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" w:id="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0"/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191216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" w:id="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1"/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" w:id="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2"/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" w:id="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3"/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" w:id="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4"/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160953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8" w:id="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  <w:bookmarkEnd w:id="555"/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94267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" w:id="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6"/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6188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0" w:id="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7"/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1" w:id="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8"/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2" w:id="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9"/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20196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" w:id="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0"/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4" w:id="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1"/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" w:id="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2"/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6" w:id="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3"/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" w:id="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4"/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" w:id="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5"/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9" w:id="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6"/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26170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0" w:id="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7"/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" w:id="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8"/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2" w:id="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9"/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3" w:id="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0"/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4" w:id="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1"/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Мәдениет, спорт, туризм және ақпараттық кеңiстiктi ұйымдастыру жөнiндегi өзге де қызметтер 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41713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5" w:id="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2"/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41713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6" w:id="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3"/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7" w:id="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4"/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8" w:id="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5"/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9" w:id="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6"/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0" w:id="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  <w:bookmarkEnd w:id="577"/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34726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1" w:id="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8"/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30864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3" w:id="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9"/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4" w:id="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0"/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5" w:id="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1"/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6" w:id="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2"/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7" w:id="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3"/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8" w:id="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4"/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9" w:id="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5"/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 қатнастары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3862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0" w:id="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6"/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1" w:id="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7"/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Аудандар, облыстық маңызы бар, аудандық маңызы бар қалалардың, ауылдық округтердiң, кенттердің, ауылдардың шекарасын белгiлеу кезiнде жүргiзiлетiн жерге орналастыру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2" w:id="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  <w:bookmarkEnd w:id="588"/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13733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3" w:id="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9"/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13733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4" w:id="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0"/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5" w:id="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1"/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6" w:id="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2"/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7" w:id="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  <w:bookmarkEnd w:id="593"/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74486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8" w:id="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4"/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69717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9" w:id="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5"/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69717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0" w:id="5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6"/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1" w:id="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7"/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2" w:id="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8"/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Көлiк және коммуникациялар саласындағы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өзге де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қызметтер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4769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3" w:id="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9"/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4" w:id="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0"/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5" w:id="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  <w:bookmarkEnd w:id="601"/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5884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6" w:id="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2"/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Кәс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пкерл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қолдау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бәсекелестікті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7" w:id="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3"/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5534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1" w:id="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4"/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Таза бюджеттік несиелеу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36"/>
        <w:gridCol w:w="506"/>
        <w:gridCol w:w="2143"/>
        <w:gridCol w:w="2143"/>
        <w:gridCol w:w="2144"/>
        <w:gridCol w:w="37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2" w:id="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605"/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3" w:id="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6"/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4" w:id="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7"/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6" w:id="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08"/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7" w:id="6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9"/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несиелерді өтеу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4"/>
        <w:gridCol w:w="1354"/>
        <w:gridCol w:w="1354"/>
        <w:gridCol w:w="1354"/>
        <w:gridCol w:w="4529"/>
        <w:gridCol w:w="23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8" w:id="6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610"/>
        </w:tc>
        <w:tc>
          <w:tcPr>
            <w:tcW w:w="2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9" w:id="6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0" w:id="6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2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1" w:id="6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3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3" w:id="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14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4" w:id="6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5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5" w:id="6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6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8"/>
        <w:gridCol w:w="393"/>
        <w:gridCol w:w="2578"/>
        <w:gridCol w:w="1661"/>
        <w:gridCol w:w="3510"/>
        <w:gridCol w:w="289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6" w:id="6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617"/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7" w:id="6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8"/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8" w:id="6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9"/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0" w:id="6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20"/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1" w:id="6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  <w:bookmarkEnd w:id="621"/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2" w:id="6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2"/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3" w:id="6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3"/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26"/>
        <w:gridCol w:w="3674"/>
      </w:tblGrid>
      <w:tr>
        <w:trPr>
          <w:trHeight w:val="30" w:hRule="atLeast"/>
        </w:trPr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4" w:id="6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bookmarkEnd w:id="624"/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5" w:id="6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25"/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6" w:id="6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Бюджеттің тапшылығы (профициті)</w:t>
            </w:r>
          </w:p>
          <w:bookmarkEnd w:id="626"/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7" w:id="6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Бюджеттің тапшылығын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қаржыландыру (профицитін пайдалану)</w:t>
            </w:r>
          </w:p>
          <w:bookmarkEnd w:id="627"/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22 желтоқсандағы VIII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№ 8/76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689" w:id="6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бюджетті орындау барысында секвестрлеуге жатпайтын жергілікті бюджеттік бағдарламалардың тізбесі</w:t>
      </w:r>
    </w:p>
    <w:bookmarkEnd w:id="6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4"/>
        <w:gridCol w:w="1278"/>
        <w:gridCol w:w="2696"/>
        <w:gridCol w:w="2696"/>
        <w:gridCol w:w="36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0" w:id="6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629"/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1" w:id="6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2" w:id="6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1"/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3" w:id="6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2"/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5" w:id="6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33"/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6" w:id="6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  <w:bookmarkEnd w:id="634"/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7" w:id="6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5"/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8" w:id="6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6"/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9" w:id="6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7"/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22 желтоқсандағы VIII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сессиясының № 8/76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bookmarkStart w:name="z701" w:id="6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инвестициялық жобаларды іске асыруға бағытталған, жергілікті бюджеттік даму бағдарламаларының тізбесі</w:t>
      </w:r>
    </w:p>
    <w:bookmarkEnd w:id="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5-қосымша жаңа редакцияда - Қарағанды облысы Приозерск қалалық мәслихатының 04.12.2017 № 16/144 (01.01.2017 бастап қолданысқа енеді)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7"/>
        <w:gridCol w:w="855"/>
        <w:gridCol w:w="1764"/>
        <w:gridCol w:w="170"/>
        <w:gridCol w:w="1494"/>
        <w:gridCol w:w="308"/>
        <w:gridCol w:w="3629"/>
        <w:gridCol w:w="2753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Инвестициялық жобалар: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11037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10936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8560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376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