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50624" w14:textId="82506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регламенттерін бекіту туралы" Қызылорда облысы әкімдігінің 2015 жылғы 2 кыркүйектегі № 141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2016 жылғы 29 ақпандағы № 380 қаулысы. Қызылорда облысының Әділет департаментінде 2016 жылғы 8 сәуірде № 5452 болып тіркелді. Күші жойылды - Қызылорда облысы әкімдігінің 2018 жылғы 27 ақпандағы № 1057 қаулысымен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әкімдігінің 27.02.2018 </w:t>
      </w:r>
      <w:r>
        <w:rPr>
          <w:rFonts w:ascii="Times New Roman"/>
          <w:b w:val="false"/>
          <w:i w:val="false"/>
          <w:color w:val="ff0000"/>
          <w:sz w:val="28"/>
        </w:rPr>
        <w:t>№ 1057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160"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ҚАУЛЫ ЕТЕДІ:</w:t>
      </w:r>
    </w:p>
    <w:bookmarkEnd w:id="1"/>
    <w:bookmarkStart w:name="z5" w:id="2"/>
    <w:p>
      <w:pPr>
        <w:spacing w:after="0"/>
        <w:ind w:left="0"/>
        <w:jc w:val="both"/>
      </w:pPr>
      <w:r>
        <w:rPr>
          <w:rFonts w:ascii="Times New Roman"/>
          <w:b w:val="false"/>
          <w:i w:val="false"/>
          <w:color w:val="000000"/>
          <w:sz w:val="28"/>
        </w:rPr>
        <w:t xml:space="preserve">
      1. "Мемлекеттік көрсетілетін қызметтер регламенттерін бекіту туралы" Қызылорда облысы әкімдігінің 2015 жылғы 2 қыркүйектегі </w:t>
      </w:r>
      <w:r>
        <w:rPr>
          <w:rFonts w:ascii="Times New Roman"/>
          <w:b w:val="false"/>
          <w:i w:val="false"/>
          <w:color w:val="000000"/>
          <w:sz w:val="28"/>
        </w:rPr>
        <w:t>№ 141</w:t>
      </w:r>
      <w:r>
        <w:rPr>
          <w:rFonts w:ascii="Times New Roman"/>
          <w:b w:val="false"/>
          <w:i w:val="false"/>
          <w:color w:val="000000"/>
          <w:sz w:val="28"/>
        </w:rPr>
        <w:t xml:space="preserve"> қаулысына (нормативтік құқықтық актілерді мемлекеттік тіркеу Тізілімінде 5134 нөмірімен тіркелген, 2015 жылғы 26 қыркүйекте "Сыр бойы" және "Кызылординские вести" газеттерінде жарияланған) мынадай өзгерістер енгізілсін:</w:t>
      </w:r>
    </w:p>
    <w:bookmarkEnd w:id="2"/>
    <w:bookmarkStart w:name="z6" w:id="3"/>
    <w:p>
      <w:pPr>
        <w:spacing w:after="0"/>
        <w:ind w:left="0"/>
        <w:jc w:val="both"/>
      </w:pPr>
      <w:r>
        <w:rPr>
          <w:rFonts w:ascii="Times New Roman"/>
          <w:b w:val="false"/>
          <w:i w:val="false"/>
          <w:color w:val="000000"/>
          <w:sz w:val="28"/>
        </w:rPr>
        <w:t xml:space="preserve">
      1) көрсетілген қаулымен бекітілген "Жұмыссыз азаматтарды тіркеу және есепке қою"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3"/>
    <w:bookmarkStart w:name="z7" w:id="4"/>
    <w:p>
      <w:pPr>
        <w:spacing w:after="0"/>
        <w:ind w:left="0"/>
        <w:jc w:val="both"/>
      </w:pPr>
      <w:r>
        <w:rPr>
          <w:rFonts w:ascii="Times New Roman"/>
          <w:b w:val="false"/>
          <w:i w:val="false"/>
          <w:color w:val="000000"/>
          <w:sz w:val="28"/>
        </w:rPr>
        <w:t xml:space="preserve">
      2) көрсетілген қаулымен бекітілген "Жұмыссыз азаматтарға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2. Осы қаулының орындалуын бақылау Қызылорда облысы әкімінің орынбасары Қ.Д. Ысқақовқа жүктелсін.</w:t>
      </w:r>
    </w:p>
    <w:bookmarkEnd w:id="5"/>
    <w:bookmarkStart w:name="z9" w:id="6"/>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2016 жылғы 29 ақпандағы № 380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 қыркүйектегі № 141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5" w:id="7"/>
    <w:p>
      <w:pPr>
        <w:spacing w:after="0"/>
        <w:ind w:left="0"/>
        <w:jc w:val="left"/>
      </w:pPr>
      <w:r>
        <w:rPr>
          <w:rFonts w:ascii="Times New Roman"/>
          <w:b/>
          <w:i w:val="false"/>
          <w:color w:val="000000"/>
        </w:rPr>
        <w:t xml:space="preserve"> "Жұмыссыз азаматтарды тіркеу және есепке қою" мемлекеттік көрсетілетін қызмет регламенті</w:t>
      </w:r>
    </w:p>
    <w:bookmarkEnd w:id="7"/>
    <w:bookmarkStart w:name="z16" w:id="8"/>
    <w:p>
      <w:pPr>
        <w:spacing w:after="0"/>
        <w:ind w:left="0"/>
        <w:jc w:val="left"/>
      </w:pPr>
      <w:r>
        <w:rPr>
          <w:rFonts w:ascii="Times New Roman"/>
          <w:b/>
          <w:i w:val="false"/>
          <w:color w:val="000000"/>
        </w:rPr>
        <w:t xml:space="preserve"> 1. Жалпы ережелер</w:t>
      </w:r>
    </w:p>
    <w:bookmarkEnd w:id="8"/>
    <w:bookmarkStart w:name="z17" w:id="9"/>
    <w:p>
      <w:pPr>
        <w:spacing w:after="0"/>
        <w:ind w:left="0"/>
        <w:jc w:val="both"/>
      </w:pPr>
      <w:r>
        <w:rPr>
          <w:rFonts w:ascii="Times New Roman"/>
          <w:b w:val="false"/>
          <w:i w:val="false"/>
          <w:color w:val="000000"/>
          <w:sz w:val="28"/>
        </w:rPr>
        <w:t>
      1. Көрсетілетін қызметті берушінің атауы: аудандардың жұмыспен қамту, әлеуметтік бағдарламалар және азаматтық хал актілерін тіркеу бөлімдері және облыстық маңызы бар қаланың жұмыспен қамту және әлеуметтік бағдарламалар бөлімі (бұдан әрі – көрсетілетін қызметті беруші).</w:t>
      </w:r>
    </w:p>
    <w:bookmarkEnd w:id="9"/>
    <w:bookmarkStart w:name="z18" w:id="10"/>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bookmarkEnd w:id="10"/>
    <w:bookmarkStart w:name="z19" w:id="11"/>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11"/>
    <w:bookmarkStart w:name="z20" w:id="12"/>
    <w:p>
      <w:pPr>
        <w:spacing w:after="0"/>
        <w:ind w:left="0"/>
        <w:jc w:val="both"/>
      </w:pPr>
      <w:r>
        <w:rPr>
          <w:rFonts w:ascii="Times New Roman"/>
          <w:b w:val="false"/>
          <w:i w:val="false"/>
          <w:color w:val="000000"/>
          <w:sz w:val="28"/>
        </w:rPr>
        <w:t>
      2) көрсетілетін қызметті беруші;</w:t>
      </w:r>
    </w:p>
    <w:bookmarkEnd w:id="12"/>
    <w:bookmarkStart w:name="z21" w:id="13"/>
    <w:p>
      <w:pPr>
        <w:spacing w:after="0"/>
        <w:ind w:left="0"/>
        <w:jc w:val="both"/>
      </w:pPr>
      <w:r>
        <w:rPr>
          <w:rFonts w:ascii="Times New Roman"/>
          <w:b w:val="false"/>
          <w:i w:val="false"/>
          <w:color w:val="000000"/>
          <w:sz w:val="28"/>
        </w:rPr>
        <w:t>
      3) www.egov.kz "электрондық үкіметтің" веб-порталы (бұдан әрі – портал) арқылы жүзеге асырылады.</w:t>
      </w:r>
    </w:p>
    <w:bookmarkEnd w:id="13"/>
    <w:bookmarkStart w:name="z22" w:id="14"/>
    <w:p>
      <w:pPr>
        <w:spacing w:after="0"/>
        <w:ind w:left="0"/>
        <w:jc w:val="both"/>
      </w:pPr>
      <w:r>
        <w:rPr>
          <w:rFonts w:ascii="Times New Roman"/>
          <w:b w:val="false"/>
          <w:i w:val="false"/>
          <w:color w:val="000000"/>
          <w:sz w:val="28"/>
        </w:rPr>
        <w:t>
      2. Мемлекеттік көрсетілетін қызмет нысаны - электрондық (ішінара автоматтандырылған) және (немесе) қағаз түрінде.</w:t>
      </w:r>
    </w:p>
    <w:bookmarkEnd w:id="14"/>
    <w:bookmarkStart w:name="z23" w:id="15"/>
    <w:p>
      <w:pPr>
        <w:spacing w:after="0"/>
        <w:ind w:left="0"/>
        <w:jc w:val="both"/>
      </w:pPr>
      <w:r>
        <w:rPr>
          <w:rFonts w:ascii="Times New Roman"/>
          <w:b w:val="false"/>
          <w:i w:val="false"/>
          <w:color w:val="000000"/>
          <w:sz w:val="28"/>
        </w:rPr>
        <w:t>
      3. Мемлекеттік көрсетілетін қызмет нәтижесі - қағаз немесе электрондық түрде жұмыссыз ретінде тіркеу және есепке қою туралы хабарлама (бұдан әрі - хабарлама).</w:t>
      </w:r>
    </w:p>
    <w:bookmarkEnd w:id="15"/>
    <w:bookmarkStart w:name="z24" w:id="16"/>
    <w:p>
      <w:pPr>
        <w:spacing w:after="0"/>
        <w:ind w:left="0"/>
        <w:jc w:val="both"/>
      </w:pPr>
      <w:r>
        <w:rPr>
          <w:rFonts w:ascii="Times New Roman"/>
          <w:b w:val="false"/>
          <w:i w:val="false"/>
          <w:color w:val="000000"/>
          <w:sz w:val="28"/>
        </w:rPr>
        <w:t>
      4. Мемлекеттік көрсетілетін қызмет нәтижесін ұсыну нысаны - электрондық және (немесе) қағаз түрінде.</w:t>
      </w:r>
    </w:p>
    <w:bookmarkEnd w:id="16"/>
    <w:bookmarkStart w:name="z25" w:id="17"/>
    <w:p>
      <w:pPr>
        <w:spacing w:after="0"/>
        <w:ind w:left="0"/>
        <w:jc w:val="both"/>
      </w:pPr>
      <w:r>
        <w:rPr>
          <w:rFonts w:ascii="Times New Roman"/>
          <w:b w:val="false"/>
          <w:i w:val="false"/>
          <w:color w:val="000000"/>
          <w:sz w:val="28"/>
        </w:rPr>
        <w:t>
      Порталда жұмыссыз ретінде тіркеу және есепке қою туралы хабарлама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p>
    <w:bookmarkEnd w:id="17"/>
    <w:bookmarkStart w:name="z26" w:id="18"/>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18"/>
    <w:bookmarkStart w:name="z27" w:id="19"/>
    <w:p>
      <w:pPr>
        <w:spacing w:after="0"/>
        <w:ind w:left="0"/>
        <w:jc w:val="both"/>
      </w:pPr>
      <w:r>
        <w:rPr>
          <w:rFonts w:ascii="Times New Roman"/>
          <w:b w:val="false"/>
          <w:i w:val="false"/>
          <w:color w:val="000000"/>
          <w:sz w:val="28"/>
        </w:rPr>
        <w:t xml:space="preserve">
      5. Мемлекеттік қызмет көрсету бойынша рәсімді (іс-қимылды) бастауға негіздеме: көрсетілетін қызметті алушының көрсетілетін қызметті берушіге көрсетілетін қызметті алушының жеке басын куәландыратын құжатты немесе көрсетілетін қызметті алушының Мемлекеттік корпорацияға "Әлеуметтік – еңбек саласындағы мемлекеттік көрсетілетін қызмет стандарттарын бекіту туралы" Қазақстан Республикасының Денсаулық сақтау және әлеуметтік даму министрінің 2015 жылғы 28 сәуірдегі </w:t>
      </w:r>
      <w:r>
        <w:rPr>
          <w:rFonts w:ascii="Times New Roman"/>
          <w:b w:val="false"/>
          <w:i w:val="false"/>
          <w:color w:val="000000"/>
          <w:sz w:val="28"/>
        </w:rPr>
        <w:t>№ 279</w:t>
      </w:r>
      <w:r>
        <w:rPr>
          <w:rFonts w:ascii="Times New Roman"/>
          <w:b w:val="false"/>
          <w:i w:val="false"/>
          <w:color w:val="000000"/>
          <w:sz w:val="28"/>
        </w:rPr>
        <w:t xml:space="preserve"> бұйрығымен (нормативтік құқықтық актілерді мемлекеттік тіркеу Тізілімінде № 11342 болып тіркелген) бекітілген "Жұмыссыз азаматтарды тіркеу және есепке қою" мемлекеттік көрсетілетін қызмет стандартының (бұдан әрі - стандарт) қосымшасына сәйкес нысан бойынша өтініш ұсынуы немесе портал арқылы электрондық құжат нысанындағы өтініш жолдауы.</w:t>
      </w:r>
    </w:p>
    <w:bookmarkEnd w:id="19"/>
    <w:bookmarkStart w:name="z28" w:id="20"/>
    <w:p>
      <w:pPr>
        <w:spacing w:after="0"/>
        <w:ind w:left="0"/>
        <w:jc w:val="both"/>
      </w:pPr>
      <w:r>
        <w:rPr>
          <w:rFonts w:ascii="Times New Roman"/>
          <w:b w:val="false"/>
          <w:i w:val="false"/>
          <w:color w:val="000000"/>
          <w:sz w:val="28"/>
        </w:rPr>
        <w:t>
      6. Мемлекеттік қызмет көрсету процесінің құрамына кіретін әрбір рәсімнің (іс-қимылдың) мазмұны, орындаудың ұзақтығы:</w:t>
      </w:r>
    </w:p>
    <w:bookmarkEnd w:id="20"/>
    <w:bookmarkStart w:name="z29" w:id="21"/>
    <w:p>
      <w:pPr>
        <w:spacing w:after="0"/>
        <w:ind w:left="0"/>
        <w:jc w:val="both"/>
      </w:pPr>
      <w:r>
        <w:rPr>
          <w:rFonts w:ascii="Times New Roman"/>
          <w:b w:val="false"/>
          <w:i w:val="false"/>
          <w:color w:val="000000"/>
          <w:sz w:val="28"/>
        </w:rPr>
        <w:t>
      1) көрсетілетін қызметті алушы көрсетілетін қызметті берушіге стандарттың 9-тармағына сәйкес құжаттарды ұсынады;</w:t>
      </w:r>
    </w:p>
    <w:bookmarkEnd w:id="21"/>
    <w:bookmarkStart w:name="z30" w:id="22"/>
    <w:p>
      <w:pPr>
        <w:spacing w:after="0"/>
        <w:ind w:left="0"/>
        <w:jc w:val="both"/>
      </w:pPr>
      <w:r>
        <w:rPr>
          <w:rFonts w:ascii="Times New Roman"/>
          <w:b w:val="false"/>
          <w:i w:val="false"/>
          <w:color w:val="000000"/>
          <w:sz w:val="28"/>
        </w:rPr>
        <w:t>
      көрсетілетін қызметті беруші,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bookmarkEnd w:id="22"/>
    <w:bookmarkStart w:name="z31" w:id="23"/>
    <w:p>
      <w:pPr>
        <w:spacing w:after="0"/>
        <w:ind w:left="0"/>
        <w:jc w:val="both"/>
      </w:pPr>
      <w:r>
        <w:rPr>
          <w:rFonts w:ascii="Times New Roman"/>
          <w:b w:val="false"/>
          <w:i w:val="false"/>
          <w:color w:val="000000"/>
          <w:sz w:val="28"/>
        </w:rPr>
        <w:t>
      2) көрсетілетін қызметті берушінің орындаушысы құжаттарды қарайды, көрсетілетін қызметті алушының дербес деректерін көрсетілетін қызметті беруші орындаушысының ЭЦҚ-мен куәландырылған электрондық құжат нысанында "Еңбек нарығы" автоматтандырылған ақпараттық жүйесіне енгізеді (бұдан әрі - "Еңбек нарығы" ААЖ), хабарламаны қалыптастырады және көрсетілетін қызметті берушінің басшысына ұсынады (үш жұмыс күні ішінде);</w:t>
      </w:r>
    </w:p>
    <w:bookmarkEnd w:id="23"/>
    <w:bookmarkStart w:name="z32" w:id="24"/>
    <w:p>
      <w:pPr>
        <w:spacing w:after="0"/>
        <w:ind w:left="0"/>
        <w:jc w:val="both"/>
      </w:pPr>
      <w:r>
        <w:rPr>
          <w:rFonts w:ascii="Times New Roman"/>
          <w:b w:val="false"/>
          <w:i w:val="false"/>
          <w:color w:val="000000"/>
          <w:sz w:val="28"/>
        </w:rPr>
        <w:t>
      3) көрсетілетін қызметті берушінің басшысы өзінің ЭЦҚ-мен хабарламаға қол қояды және көрсетілетін қызметті берушінің орындаушысына ұсынады (он бес минуттан аспайды);</w:t>
      </w:r>
    </w:p>
    <w:bookmarkEnd w:id="24"/>
    <w:bookmarkStart w:name="z33" w:id="25"/>
    <w:p>
      <w:pPr>
        <w:spacing w:after="0"/>
        <w:ind w:left="0"/>
        <w:jc w:val="both"/>
      </w:pPr>
      <w:r>
        <w:rPr>
          <w:rFonts w:ascii="Times New Roman"/>
          <w:b w:val="false"/>
          <w:i w:val="false"/>
          <w:color w:val="000000"/>
          <w:sz w:val="28"/>
        </w:rPr>
        <w:t>
      4) көрсетілетін қызметті берушінің орындаушысы хабарламаны басып шығарады, тіркейді және көрсетілетін қызметті алушыға береді (он бес минуттан аспайды).</w:t>
      </w:r>
    </w:p>
    <w:bookmarkEnd w:id="25"/>
    <w:bookmarkStart w:name="z34" w:id="26"/>
    <w:p>
      <w:pPr>
        <w:spacing w:after="0"/>
        <w:ind w:left="0"/>
        <w:jc w:val="both"/>
      </w:pPr>
      <w:r>
        <w:rPr>
          <w:rFonts w:ascii="Times New Roman"/>
          <w:b w:val="false"/>
          <w:i w:val="false"/>
          <w:color w:val="000000"/>
          <w:sz w:val="28"/>
        </w:rPr>
        <w:t xml:space="preserve">
      Келесі рәсімді (іс-қимылды) орындауды бастау үшін негіз болатын мемлекеттік қызметті көрсету бойынша рәсім (іс-қимыл) нәтижесінің (рәсімнің (іс-қимылдың) нәтижесі және оның басқа құрылымдық бөлімшеге берілу тәртібі көрсетіле отырып)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26"/>
    <w:bookmarkStart w:name="z35" w:id="27"/>
    <w:p>
      <w:pPr>
        <w:spacing w:after="0"/>
        <w:ind w:left="0"/>
        <w:jc w:val="left"/>
      </w:pPr>
      <w:r>
        <w:rPr>
          <w:rFonts w:ascii="Times New Roman"/>
          <w:b/>
          <w:i w:val="false"/>
          <w:color w:val="000000"/>
        </w:rPr>
        <w:t xml:space="preserve"> 3. Мемлекеттік қызмет көрсету процесіне көрсетілетін қызметті берушінің құрылымдық бөлімшелері (қызметкерлері) мен өзге ұйымдардың өзара іс-қимыл тәртібінің сипаттамасы</w:t>
      </w:r>
    </w:p>
    <w:bookmarkEnd w:id="27"/>
    <w:bookmarkStart w:name="z36" w:id="28"/>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 (қызметкерлері) мен өзге ұйымдардың тізбесі:</w:t>
      </w:r>
    </w:p>
    <w:bookmarkEnd w:id="28"/>
    <w:bookmarkStart w:name="z37" w:id="29"/>
    <w:p>
      <w:pPr>
        <w:spacing w:after="0"/>
        <w:ind w:left="0"/>
        <w:jc w:val="both"/>
      </w:pPr>
      <w:r>
        <w:rPr>
          <w:rFonts w:ascii="Times New Roman"/>
          <w:b w:val="false"/>
          <w:i w:val="false"/>
          <w:color w:val="000000"/>
          <w:sz w:val="28"/>
        </w:rPr>
        <w:t>
      1) көрсетілетін қызметті берушінің орындаушысы;</w:t>
      </w:r>
    </w:p>
    <w:bookmarkEnd w:id="29"/>
    <w:bookmarkStart w:name="z38" w:id="30"/>
    <w:p>
      <w:pPr>
        <w:spacing w:after="0"/>
        <w:ind w:left="0"/>
        <w:jc w:val="both"/>
      </w:pPr>
      <w:r>
        <w:rPr>
          <w:rFonts w:ascii="Times New Roman"/>
          <w:b w:val="false"/>
          <w:i w:val="false"/>
          <w:color w:val="000000"/>
          <w:sz w:val="28"/>
        </w:rPr>
        <w:t>
      2) көрсетілетін қызметті берушінің басшысы;</w:t>
      </w:r>
    </w:p>
    <w:bookmarkEnd w:id="30"/>
    <w:bookmarkStart w:name="z39" w:id="31"/>
    <w:p>
      <w:pPr>
        <w:spacing w:after="0"/>
        <w:ind w:left="0"/>
        <w:jc w:val="both"/>
      </w:pPr>
      <w:r>
        <w:rPr>
          <w:rFonts w:ascii="Times New Roman"/>
          <w:b w:val="false"/>
          <w:i w:val="false"/>
          <w:color w:val="000000"/>
          <w:sz w:val="28"/>
        </w:rPr>
        <w:t>
      3) Мемлекеттік корпорацияның жинақтау бөлімінің қызметкері;</w:t>
      </w:r>
    </w:p>
    <w:bookmarkEnd w:id="31"/>
    <w:bookmarkStart w:name="z40" w:id="32"/>
    <w:p>
      <w:pPr>
        <w:spacing w:after="0"/>
        <w:ind w:left="0"/>
        <w:jc w:val="both"/>
      </w:pPr>
      <w:r>
        <w:rPr>
          <w:rFonts w:ascii="Times New Roman"/>
          <w:b w:val="false"/>
          <w:i w:val="false"/>
          <w:color w:val="000000"/>
          <w:sz w:val="28"/>
        </w:rPr>
        <w:t>
      4) Мемлекеттік корпорация қызметкері.</w:t>
      </w:r>
    </w:p>
    <w:bookmarkEnd w:id="32"/>
    <w:bookmarkStart w:name="z41" w:id="33"/>
    <w:p>
      <w:pPr>
        <w:spacing w:after="0"/>
        <w:ind w:left="0"/>
        <w:jc w:val="both"/>
      </w:pPr>
      <w:r>
        <w:rPr>
          <w:rFonts w:ascii="Times New Roman"/>
          <w:b w:val="false"/>
          <w:i w:val="false"/>
          <w:color w:val="000000"/>
          <w:sz w:val="28"/>
        </w:rPr>
        <w:t xml:space="preserve">
      8. Әрбір рәсімнің (іс-қимылдың) өтуіндегі әрбір рәсімнің (іс-қимылдың) ұзақтығы көрсетіле отырып, рәсімдердің (іс-қимылдардың) реттілігі сипаттамасы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33"/>
    <w:bookmarkStart w:name="z42" w:id="34"/>
    <w:p>
      <w:pPr>
        <w:spacing w:after="0"/>
        <w:ind w:left="0"/>
        <w:jc w:val="both"/>
      </w:pPr>
      <w:r>
        <w:rPr>
          <w:rFonts w:ascii="Times New Roman"/>
          <w:b w:val="false"/>
          <w:i w:val="false"/>
          <w:color w:val="000000"/>
          <w:sz w:val="28"/>
        </w:rPr>
        <w:t xml:space="preserve">
      9. Мемлекеттік қызмет көрсету процесінде көрсетілетін қызметті берушінің құрылымдық бөлімшелерінің (қызметкерлерінің) рәсімдері (іс-қимылдары), өзара іс-қимыл тәртібі реттілігінің толық сипаттамасы, сондай-ақ өзге де көрсетілетін қызметті берушілер және (немесе) Мемлекеттік корпорациямен өзара іс-қимыл тәртібінің сипаттамасы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34"/>
    <w:bookmarkStart w:name="z43" w:id="35"/>
    <w:p>
      <w:pPr>
        <w:spacing w:after="0"/>
        <w:ind w:left="0"/>
        <w:jc w:val="both"/>
      </w:pPr>
      <w:r>
        <w:rPr>
          <w:rFonts w:ascii="Times New Roman"/>
          <w:b w:val="false"/>
          <w:i w:val="false"/>
          <w:color w:val="000000"/>
          <w:sz w:val="28"/>
        </w:rPr>
        <w:t>
      Мемлекеттік қызмет көрсетудің бизнес-процестерінің анықтамалығы "Қызылорда облысының жұмыспен қамтуды үйлестіру және әлеуметтік бағдарламалар басқармасы" мемлекеттік мекемесінің, Қызылорда облысы әкімдігінің, Қызылорда қаласы және аудан әкімдіктерінің ресми интернет-ресурстарында орналастырылады.</w:t>
      </w:r>
    </w:p>
    <w:bookmarkEnd w:id="35"/>
    <w:bookmarkStart w:name="z44" w:id="36"/>
    <w:p>
      <w:pPr>
        <w:spacing w:after="0"/>
        <w:ind w:left="0"/>
        <w:jc w:val="left"/>
      </w:pPr>
      <w:r>
        <w:rPr>
          <w:rFonts w:ascii="Times New Roman"/>
          <w:b/>
          <w:i w:val="false"/>
          <w:color w:val="000000"/>
        </w:rPr>
        <w:t xml:space="preserve"> 4. Мемлекеттік қызмет көрсету процесінде Мемлекеттік корпорациямен және (немесе) өзге де көрсетілетін қызметті берушілермен өзара іс-қимыл тәртібінің, сондай-ақ ақпараттық жүйелерді пайдалану тәртібінің сипаттамасы</w:t>
      </w:r>
    </w:p>
    <w:bookmarkEnd w:id="36"/>
    <w:bookmarkStart w:name="z45" w:id="37"/>
    <w:p>
      <w:pPr>
        <w:spacing w:after="0"/>
        <w:ind w:left="0"/>
        <w:jc w:val="both"/>
      </w:pPr>
      <w:r>
        <w:rPr>
          <w:rFonts w:ascii="Times New Roman"/>
          <w:b w:val="false"/>
          <w:i w:val="false"/>
          <w:color w:val="000000"/>
          <w:sz w:val="28"/>
        </w:rPr>
        <w:t>
      10. Мемлекеттік корпорацияға және (немесе) өзге де көрсетілетін қызметті берушілерге жүгіну тәртібінің сипаттамасы, көрсетілетін қызметті алушының өтінішін өңдеу ұзақтығы, сондай-ақ мемлекеттік қызмет көрсетудің нәтижесін Мемлекеттік корпорация арқылы алу процесінің сипаттамасы, оның ұзақтығы:</w:t>
      </w:r>
    </w:p>
    <w:bookmarkEnd w:id="37"/>
    <w:bookmarkStart w:name="z46" w:id="38"/>
    <w:p>
      <w:pPr>
        <w:spacing w:after="0"/>
        <w:ind w:left="0"/>
        <w:jc w:val="both"/>
      </w:pPr>
      <w:r>
        <w:rPr>
          <w:rFonts w:ascii="Times New Roman"/>
          <w:b w:val="false"/>
          <w:i w:val="false"/>
          <w:color w:val="000000"/>
          <w:sz w:val="28"/>
        </w:rPr>
        <w:t>
      1) көрсетілетін қызметті алушы Мемлекеттік корпорацияға стандарттың 9-тармағына сәйкес келесі құжаттарды ұсынады:</w:t>
      </w:r>
    </w:p>
    <w:bookmarkEnd w:id="38"/>
    <w:bookmarkStart w:name="z47" w:id="39"/>
    <w:p>
      <w:pPr>
        <w:spacing w:after="0"/>
        <w:ind w:left="0"/>
        <w:jc w:val="both"/>
      </w:pPr>
      <w:r>
        <w:rPr>
          <w:rFonts w:ascii="Times New Roman"/>
          <w:b w:val="false"/>
          <w:i w:val="false"/>
          <w:color w:val="000000"/>
          <w:sz w:val="28"/>
        </w:rPr>
        <w:t>
      көрсетілетін қызметті алушының жеке басын куәландыратын құжат (Қазақстан Республикасы азаматының жеке куәлігі немесе паспорты, шетелдіктің Қазақстан Республикасында тұруға ықтиярхаты, азаматтығы жоқ адамның куәлігі), оралмандар үшін – оралман куәлігі (жеке басын сәйкестендіру үшін талап етіледі);</w:t>
      </w:r>
    </w:p>
    <w:bookmarkEnd w:id="39"/>
    <w:bookmarkStart w:name="z48" w:id="40"/>
    <w:p>
      <w:pPr>
        <w:spacing w:after="0"/>
        <w:ind w:left="0"/>
        <w:jc w:val="both"/>
      </w:pPr>
      <w:r>
        <w:rPr>
          <w:rFonts w:ascii="Times New Roman"/>
          <w:b w:val="false"/>
          <w:i w:val="false"/>
          <w:color w:val="000000"/>
          <w:sz w:val="28"/>
        </w:rPr>
        <w:t>
      стандарттың 1-қосымшасына сәйкес нысан бойынша өтініші;</w:t>
      </w:r>
    </w:p>
    <w:bookmarkEnd w:id="40"/>
    <w:bookmarkStart w:name="z49" w:id="41"/>
    <w:p>
      <w:pPr>
        <w:spacing w:after="0"/>
        <w:ind w:left="0"/>
        <w:jc w:val="both"/>
      </w:pPr>
      <w:r>
        <w:rPr>
          <w:rFonts w:ascii="Times New Roman"/>
          <w:b w:val="false"/>
          <w:i w:val="false"/>
          <w:color w:val="000000"/>
          <w:sz w:val="28"/>
        </w:rPr>
        <w:t>
      2) Мемлекеттік корпорация қызметкері құжаттарды тіркейді және көрсетілетін қызметті алушыға тиісті құжаттардың қабылданғаны туралы қолхат береді (бұдан әрі - құжаттардың қабылданғаны жөнінде қолхат) және көрсетілетін қызметті алушыға стандарттың 9-тармағында көзделген тізбеге сәйкес құжаттардың толық емес топтамасын ұсынған жағдайда стандарттың 2-қосымшасына сәйкес нысан бойынша құжаттарды қабылдаудан бас тарту туралы қолхат береді (он бес минуттан аспайды);</w:t>
      </w:r>
    </w:p>
    <w:bookmarkEnd w:id="41"/>
    <w:bookmarkStart w:name="z50" w:id="42"/>
    <w:p>
      <w:pPr>
        <w:spacing w:after="0"/>
        <w:ind w:left="0"/>
        <w:jc w:val="both"/>
      </w:pPr>
      <w:r>
        <w:rPr>
          <w:rFonts w:ascii="Times New Roman"/>
          <w:b w:val="false"/>
          <w:i w:val="false"/>
          <w:color w:val="000000"/>
          <w:sz w:val="28"/>
        </w:rPr>
        <w:t>
      Мемлекеттік корпорация қызметкері,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bookmarkEnd w:id="42"/>
    <w:bookmarkStart w:name="z51" w:id="43"/>
    <w:p>
      <w:pPr>
        <w:spacing w:after="0"/>
        <w:ind w:left="0"/>
        <w:jc w:val="both"/>
      </w:pPr>
      <w:r>
        <w:rPr>
          <w:rFonts w:ascii="Times New Roman"/>
          <w:b w:val="false"/>
          <w:i w:val="false"/>
          <w:color w:val="000000"/>
          <w:sz w:val="28"/>
        </w:rPr>
        <w:t>
      3) Мемлекеттік корпорацияның жинақтау бөлімінің қызметкері құжаттарды көрсетілетін қызметті берушіге жолдайды (бір жұмыс күні ішінде, құжаттарды қабылдау күні мемлекеттік қызмет көрсету мерзіміне кірмейді);</w:t>
      </w:r>
    </w:p>
    <w:bookmarkEnd w:id="43"/>
    <w:bookmarkStart w:name="z52" w:id="44"/>
    <w:p>
      <w:pPr>
        <w:spacing w:after="0"/>
        <w:ind w:left="0"/>
        <w:jc w:val="both"/>
      </w:pPr>
      <w:r>
        <w:rPr>
          <w:rFonts w:ascii="Times New Roman"/>
          <w:b w:val="false"/>
          <w:i w:val="false"/>
          <w:color w:val="000000"/>
          <w:sz w:val="28"/>
        </w:rPr>
        <w:t>
      4) құжаттар қабылданғаннан кейін, көрсетілетін қызметті берушінің құрылымдық бөлімшелерінің (қызметкерлерінің) мемлекеттік қызмет көрсету процесіндегі іс-қимылдары осы регламенттің 6 тармағының 2-3) тармақшасына сәйкес жүзеге асырылады;</w:t>
      </w:r>
    </w:p>
    <w:bookmarkEnd w:id="44"/>
    <w:bookmarkStart w:name="z53" w:id="45"/>
    <w:p>
      <w:pPr>
        <w:spacing w:after="0"/>
        <w:ind w:left="0"/>
        <w:jc w:val="both"/>
      </w:pPr>
      <w:r>
        <w:rPr>
          <w:rFonts w:ascii="Times New Roman"/>
          <w:b w:val="false"/>
          <w:i w:val="false"/>
          <w:color w:val="000000"/>
          <w:sz w:val="28"/>
        </w:rPr>
        <w:t>
      5) көрсетілетін қызметті берушінің орындаушысы хабарламаны басып шығарады, тіркейді және Мемлекеттік корпорацияға жолдайды (үш жұмыс күні ішінде);</w:t>
      </w:r>
    </w:p>
    <w:bookmarkEnd w:id="45"/>
    <w:bookmarkStart w:name="z54" w:id="46"/>
    <w:p>
      <w:pPr>
        <w:spacing w:after="0"/>
        <w:ind w:left="0"/>
        <w:jc w:val="both"/>
      </w:pPr>
      <w:r>
        <w:rPr>
          <w:rFonts w:ascii="Times New Roman"/>
          <w:b w:val="false"/>
          <w:i w:val="false"/>
          <w:color w:val="000000"/>
          <w:sz w:val="28"/>
        </w:rPr>
        <w:t>
      6) Мемлекеттік корпорация қызметкері хабарламаны тіркейді және көрсетілетін қызметті алушыға береді (он бес минуттан аспайды).</w:t>
      </w:r>
    </w:p>
    <w:bookmarkEnd w:id="46"/>
    <w:bookmarkStart w:name="z55" w:id="47"/>
    <w:p>
      <w:pPr>
        <w:spacing w:after="0"/>
        <w:ind w:left="0"/>
        <w:jc w:val="both"/>
      </w:pPr>
      <w:r>
        <w:rPr>
          <w:rFonts w:ascii="Times New Roman"/>
          <w:b w:val="false"/>
          <w:i w:val="false"/>
          <w:color w:val="000000"/>
          <w:sz w:val="28"/>
        </w:rPr>
        <w:t xml:space="preserve">
      Келесі рәсімді (іс-қимылды) орындауды бастау үшін негіз болатын мемлекеттік қызметті көрсету бойынша рәсім (іс-қимыл) нәтижесінің (рәсімнің (іс-қимылдың) нәтижесі және оның басқа құрылымдық бөлімшеге берілу тәртібі көрсетіле отырып)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47"/>
    <w:bookmarkStart w:name="z56" w:id="48"/>
    <w:p>
      <w:pPr>
        <w:spacing w:after="0"/>
        <w:ind w:left="0"/>
        <w:jc w:val="both"/>
      </w:pPr>
      <w:r>
        <w:rPr>
          <w:rFonts w:ascii="Times New Roman"/>
          <w:b w:val="false"/>
          <w:i w:val="false"/>
          <w:color w:val="000000"/>
          <w:sz w:val="28"/>
        </w:rPr>
        <w:t>
      11. Қызметті портал арқылы көрсету кезіндегі көрсетілетін қызметті беруші мен көрсетілетін қызметті алушының жүгіну тәртібі мен рәсімдер (іс-қимылдар) реттілігінің сипаттамасы:</w:t>
      </w:r>
    </w:p>
    <w:bookmarkEnd w:id="48"/>
    <w:bookmarkStart w:name="z57" w:id="49"/>
    <w:p>
      <w:pPr>
        <w:spacing w:after="0"/>
        <w:ind w:left="0"/>
        <w:jc w:val="both"/>
      </w:pPr>
      <w:r>
        <w:rPr>
          <w:rFonts w:ascii="Times New Roman"/>
          <w:b w:val="false"/>
          <w:i w:val="false"/>
          <w:color w:val="000000"/>
          <w:sz w:val="28"/>
        </w:rPr>
        <w:t>
      1) көрсетілетін қызметті алушы порталда тіркеледі және көрсетілетін қызметті алушының ЭЦҚ - мен куәландырылған электрондық құжат нысанындағы өтініш (бұдан әрі - электрондық сұраныс) жолдайды;</w:t>
      </w:r>
    </w:p>
    <w:bookmarkEnd w:id="49"/>
    <w:bookmarkStart w:name="z58" w:id="50"/>
    <w:p>
      <w:pPr>
        <w:spacing w:after="0"/>
        <w:ind w:left="0"/>
        <w:jc w:val="both"/>
      </w:pPr>
      <w:r>
        <w:rPr>
          <w:rFonts w:ascii="Times New Roman"/>
          <w:b w:val="false"/>
          <w:i w:val="false"/>
          <w:color w:val="000000"/>
          <w:sz w:val="28"/>
        </w:rPr>
        <w:t>
      электрондық сұраныста көрсетілген жеке басты куәландыратын құжаттың, тұрғылықты жері бойынша тіркелгенін растайтын құжаттың мәліметтерін көрсетілетін қызметті беруші "электрондық үкімет" шлюзі арқылы тиісті мемлекеттік ақпараттық жүйелерден алады;</w:t>
      </w:r>
    </w:p>
    <w:bookmarkEnd w:id="50"/>
    <w:bookmarkStart w:name="z59" w:id="51"/>
    <w:p>
      <w:pPr>
        <w:spacing w:after="0"/>
        <w:ind w:left="0"/>
        <w:jc w:val="both"/>
      </w:pPr>
      <w:r>
        <w:rPr>
          <w:rFonts w:ascii="Times New Roman"/>
          <w:b w:val="false"/>
          <w:i w:val="false"/>
          <w:color w:val="000000"/>
          <w:sz w:val="28"/>
        </w:rPr>
        <w:t>
      2) көрсетілетін қызметті берушінің орындаушысы электрондық сұранысты тіркейді, көрсетілетін қызметті алушының деректерін тексереді және "Еңбек нарығы" ААЖ-не енгізеді, бұл ретте, көрсетілетін қызметті алушы толық немесе шынайы емес деректерді жолдаған жағдайда электрондық құжат - дәлелді бас тартуды қалыптастырады немесе көрсетілетін қызметті алушы толық және шынайы деректерді жолдаған жағдайда электрондық құжат - хабарламаны қалыптастырады және көрсетілетін қызметті берушінің басшысына жолдайды (үш жұмыс күні ішінде);</w:t>
      </w:r>
    </w:p>
    <w:bookmarkEnd w:id="51"/>
    <w:bookmarkStart w:name="z60" w:id="52"/>
    <w:p>
      <w:pPr>
        <w:spacing w:after="0"/>
        <w:ind w:left="0"/>
        <w:jc w:val="both"/>
      </w:pPr>
      <w:r>
        <w:rPr>
          <w:rFonts w:ascii="Times New Roman"/>
          <w:b w:val="false"/>
          <w:i w:val="false"/>
          <w:color w:val="000000"/>
          <w:sz w:val="28"/>
        </w:rPr>
        <w:t>
      3) көрсетілетін қызметті берушінің басшысы электрондық құжатқа (дәлелді бас тартуға немесе хабарламаға) өзінің ЭЦҚ-мен қол қояды және көрсетілетін қызметті алушының "жеке кабинетіне" мемлекеттік көрсетілетін қызмет нәтижесі жолданады (он бес минуттан аспайды).</w:t>
      </w:r>
    </w:p>
    <w:bookmarkEnd w:id="52"/>
    <w:bookmarkStart w:name="z61" w:id="53"/>
    <w:p>
      <w:pPr>
        <w:spacing w:after="0"/>
        <w:ind w:left="0"/>
        <w:jc w:val="both"/>
      </w:pPr>
      <w:r>
        <w:rPr>
          <w:rFonts w:ascii="Times New Roman"/>
          <w:b w:val="false"/>
          <w:i w:val="false"/>
          <w:color w:val="000000"/>
          <w:sz w:val="28"/>
        </w:rPr>
        <w:t xml:space="preserve">
      Мемлекеттік қызмет көрсетуге тартылған графикалық нысандағы ақпараттық жүйелердің функционалдық өзара іс-қимыл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 азаматтарды тіркеу және есепке қою"</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1-қосымша</w:t>
            </w:r>
          </w:p>
        </w:tc>
      </w:tr>
    </w:tbl>
    <w:bookmarkStart w:name="z63" w:id="54"/>
    <w:p>
      <w:pPr>
        <w:spacing w:after="0"/>
        <w:ind w:left="0"/>
        <w:jc w:val="left"/>
      </w:pPr>
      <w:r>
        <w:rPr>
          <w:rFonts w:ascii="Times New Roman"/>
          <w:b/>
          <w:i w:val="false"/>
          <w:color w:val="000000"/>
        </w:rPr>
        <w:t xml:space="preserve"> Келесі рәсімді (іс-қимылды) орындауды бастау үшін негіз болатын мемлекеттік қызметті көрсету бойынша рәсім (іс-қимыл) нәтижесінің (рәсімнің (іс-қимылдың) нәтижесі және оның басқа құрылымдық бөлімшеге берілу тәртібі көрсетіле отырып) сипаттамасы</w:t>
      </w:r>
    </w:p>
    <w:bookmarkEnd w:id="54"/>
    <w:bookmarkStart w:name="z64" w:id="55"/>
    <w:p>
      <w:pPr>
        <w:spacing w:after="0"/>
        <w:ind w:left="0"/>
        <w:jc w:val="both"/>
      </w:pPr>
      <w:r>
        <w:rPr>
          <w:rFonts w:ascii="Times New Roman"/>
          <w:b w:val="false"/>
          <w:i w:val="false"/>
          <w:color w:val="000000"/>
          <w:sz w:val="28"/>
        </w:rPr>
        <w:t>
      Көрсетілетін қызметті алушы көрсетілетін қызметті берушіге жүгінген кезде:</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(іс-қимылдың)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орындаушысы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орындаушысы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(іс-қимылдың) атауы және олардың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қарайды, көрсетілетін қызметті алушының дербес деректерін "Еңбек нарығы" ААЖ-не электрондық құжат нысанында енгізеді және хабарлама қалыптастырады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хабарламаға өзінің ЭЦҚ-мен қол қояды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басып шығарады және тіркейді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рәсімді (іс-қимылды) орындауды бастау үшін негіз болатын мемлекеттік қызметті көрсету бойынша рәсім (іс-қимыл) нәтижесі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көрсетілетін қызметті берушінің басшысына жолдайды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көрсетілетін қызметті берушінің орындаушысына жолдайды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көрсетілетін қызметті алушыға береді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жұмыс күні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минуттан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минуттан аспайды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"Жұмыссыз азаматтарды тіркеу және есепке қою" </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2 – қосымша</w:t>
            </w:r>
          </w:p>
        </w:tc>
      </w:tr>
    </w:tbl>
    <w:bookmarkStart w:name="z66" w:id="56"/>
    <w:p>
      <w:pPr>
        <w:spacing w:after="0"/>
        <w:ind w:left="0"/>
        <w:jc w:val="left"/>
      </w:pPr>
      <w:r>
        <w:rPr>
          <w:rFonts w:ascii="Times New Roman"/>
          <w:b/>
          <w:i w:val="false"/>
          <w:color w:val="000000"/>
        </w:rPr>
        <w:t xml:space="preserve"> Келесі рәсімді (іс-қимылды) орындауды бастау үшін негіз болатын мемлекеттік қызметті көрсету бойынша рәсім (іс-қимыл) нәтижесінің (рәсімнің (іс-қимылдың) нәтижесі және оның басқа құрылымдық бөлімшеге берілу тәртібі көрсетіле отырып) сипаттамасы</w:t>
      </w:r>
    </w:p>
    <w:bookmarkEnd w:id="56"/>
    <w:bookmarkStart w:name="z67" w:id="57"/>
    <w:p>
      <w:pPr>
        <w:spacing w:after="0"/>
        <w:ind w:left="0"/>
        <w:jc w:val="both"/>
      </w:pPr>
      <w:r>
        <w:rPr>
          <w:rFonts w:ascii="Times New Roman"/>
          <w:b w:val="false"/>
          <w:i w:val="false"/>
          <w:color w:val="000000"/>
          <w:sz w:val="28"/>
        </w:rPr>
        <w:t>
      Көрсетілетін қызметті алушы Мемлекеттік корпорацияға жүгінген кезде:</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(іс-қимылдың)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қызметкері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жинақтау бөлімінің қызметкері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орындау-шысы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орындау-шысы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қызметкері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(іс-қимыл-дың) атауы және олардың сипат-тамасы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тіркейді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көрсетілетін қызметті берушіге жолдайды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қарайды, көрсетілетін қызметті алушының дербес деректерін "Еңбек нарығы" ААЖ-не электрондық құжат нысанында енгізеді және хабарлама қалыптас-тырады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өзінің ЭЦҚ-мен қол қояды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басып шығарады және тіркейді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тіркейді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рәсімді (іс-қимылды) орын-дауды бастау үшін негіз болатын мемле-кеттік қызметті көрсету бойынша рәсім (іс-қимыл) нәтижесі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тиісті құжат-тардың қабыл-дағаны туралы немесе құжат-тарды қабыл-даудан бас тарту туралы қолхат береді</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көрсетілетін қызметті берушінің басшысына ұсынады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көрсетілетін қызметті берушінің орындау-шысына ұсынады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Мемле-кеттік корпо-рацияға жолдайды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көрсетілетін қызметті алушыға береді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мерзiмi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минуттан аспайды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 ішінде, құжаттарды қабылдау күні мемлекеттік қызмет көрсету мерзіміне кірмейді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жұмыс күні ішінде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минуттан аспайды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 ішінде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минуттан аспайды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"Жұмыссыз азаматтарды тіркеу және есепке қою" </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3–қосымша</w:t>
            </w:r>
          </w:p>
        </w:tc>
      </w:tr>
    </w:tbl>
    <w:bookmarkStart w:name="z69" w:id="58"/>
    <w:p>
      <w:pPr>
        <w:spacing w:after="0"/>
        <w:ind w:left="0"/>
        <w:jc w:val="left"/>
      </w:pPr>
      <w:r>
        <w:rPr>
          <w:rFonts w:ascii="Times New Roman"/>
          <w:b/>
          <w:i w:val="false"/>
          <w:color w:val="000000"/>
        </w:rPr>
        <w:t xml:space="preserve"> Әрбір рәсімнің (іс-қимылдың) ұзақтығы көрсетіле отырып, құрылымдық бөлімшелер (қызметкерлер) арасындағы рәсімдер (іс-қимылдар) реттілігінің сипаттамасы</w:t>
      </w:r>
    </w:p>
    <w:bookmarkEnd w:id="58"/>
    <w:bookmarkStart w:name="z70" w:id="59"/>
    <w:p>
      <w:pPr>
        <w:spacing w:after="0"/>
        <w:ind w:left="0"/>
        <w:jc w:val="both"/>
      </w:pPr>
      <w:r>
        <w:rPr>
          <w:rFonts w:ascii="Times New Roman"/>
          <w:b w:val="false"/>
          <w:i w:val="false"/>
          <w:color w:val="000000"/>
          <w:sz w:val="28"/>
        </w:rPr>
        <w:t>
      Көрсетілетін қызметті алушы көрсетілетін қызметті берушіге жүгінген кезде:</w:t>
      </w:r>
    </w:p>
    <w:bookmarkEnd w:id="59"/>
    <w:bookmarkStart w:name="z71"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7810500" cy="549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49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 w:id="61"/>
    <w:p>
      <w:pPr>
        <w:spacing w:after="0"/>
        <w:ind w:left="0"/>
        <w:jc w:val="both"/>
      </w:pPr>
      <w:r>
        <w:rPr>
          <w:rFonts w:ascii="Times New Roman"/>
          <w:b w:val="false"/>
          <w:i w:val="false"/>
          <w:color w:val="000000"/>
          <w:sz w:val="28"/>
        </w:rPr>
        <w:t>
      Көрсетілетін қызметті алушы Мемлекеттік корпорацияға жүгінген кезде:</w:t>
      </w:r>
    </w:p>
    <w:bookmarkEnd w:id="61"/>
    <w:bookmarkStart w:name="z73"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7810500" cy="693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93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"Жұмыссыз азаматтарды тіркеу және есепке қою" </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4–қосымша</w:t>
            </w:r>
          </w:p>
        </w:tc>
      </w:tr>
    </w:tbl>
    <w:bookmarkStart w:name="z75" w:id="63"/>
    <w:p>
      <w:pPr>
        <w:spacing w:after="0"/>
        <w:ind w:left="0"/>
        <w:jc w:val="left"/>
      </w:pPr>
      <w:r>
        <w:rPr>
          <w:rFonts w:ascii="Times New Roman"/>
          <w:b/>
          <w:i w:val="false"/>
          <w:color w:val="000000"/>
        </w:rPr>
        <w:t xml:space="preserve"> Мемлекеттік қызмет көрсетуге тартылған графикалық нысандағы ақпараттық жүйелердің функционалдық өзара іс-қимыл диаграммасы</w:t>
      </w:r>
    </w:p>
    <w:bookmarkEnd w:id="63"/>
    <w:bookmarkStart w:name="z76"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7404100" cy="548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404100" cy="548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"Жұмыссыз азаматтарды тіркеу және есепке қою"</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5–қосымша</w:t>
            </w:r>
          </w:p>
        </w:tc>
      </w:tr>
    </w:tbl>
    <w:bookmarkStart w:name="z78" w:id="65"/>
    <w:p>
      <w:pPr>
        <w:spacing w:after="0"/>
        <w:ind w:left="0"/>
        <w:jc w:val="left"/>
      </w:pPr>
      <w:r>
        <w:rPr>
          <w:rFonts w:ascii="Times New Roman"/>
          <w:b/>
          <w:i w:val="false"/>
          <w:color w:val="000000"/>
        </w:rPr>
        <w:t xml:space="preserve"> "Жұмыссыз азаматтарды тіркеу және есепке қою" мемлекеттік қызмет көрсетудің бизнес-процестерінің анықтамалығы</w:t>
      </w:r>
    </w:p>
    <w:bookmarkEnd w:id="65"/>
    <w:bookmarkStart w:name="z79" w:id="66"/>
    <w:p>
      <w:pPr>
        <w:spacing w:after="0"/>
        <w:ind w:left="0"/>
        <w:jc w:val="both"/>
      </w:pPr>
      <w:r>
        <w:rPr>
          <w:rFonts w:ascii="Times New Roman"/>
          <w:b w:val="false"/>
          <w:i w:val="false"/>
          <w:color w:val="000000"/>
          <w:sz w:val="28"/>
        </w:rPr>
        <w:t>
      Көрсетілетін қызметті алушы көрсетілетін қызметті берушіге жүгінген кезде:</w:t>
      </w:r>
    </w:p>
    <w:bookmarkEnd w:id="66"/>
    <w:bookmarkStart w:name="z80"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7810500" cy="648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48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1" w:id="68"/>
    <w:p>
      <w:pPr>
        <w:spacing w:after="0"/>
        <w:ind w:left="0"/>
        <w:jc w:val="both"/>
      </w:pPr>
      <w:r>
        <w:rPr>
          <w:rFonts w:ascii="Times New Roman"/>
          <w:b w:val="false"/>
          <w:i w:val="false"/>
          <w:color w:val="000000"/>
          <w:sz w:val="28"/>
        </w:rPr>
        <w:t>
      Көрсетілетін қызметті алушы Мемлекеттік корпорацияға жүгінген кезде:</w:t>
      </w:r>
    </w:p>
    <w:bookmarkEnd w:id="68"/>
    <w:bookmarkStart w:name="z82"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7810500" cy="459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59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3" w:id="70"/>
    <w:p>
      <w:pPr>
        <w:spacing w:after="0"/>
        <w:ind w:left="0"/>
        <w:jc w:val="both"/>
      </w:pPr>
      <w:r>
        <w:rPr>
          <w:rFonts w:ascii="Times New Roman"/>
          <w:b w:val="false"/>
          <w:i w:val="false"/>
          <w:color w:val="000000"/>
          <w:sz w:val="28"/>
        </w:rPr>
        <w:t>
      Шартты белгілемелер:</w:t>
      </w:r>
    </w:p>
    <w:bookmarkEnd w:id="70"/>
    <w:bookmarkStart w:name="z84"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7810500" cy="226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26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Қызылорда облысы әкімдігінің </w:t>
            </w:r>
            <w:r>
              <w:br/>
            </w:r>
            <w:r>
              <w:rPr>
                <w:rFonts w:ascii="Times New Roman"/>
                <w:b w:val="false"/>
                <w:i w:val="false"/>
                <w:color w:val="000000"/>
                <w:sz w:val="20"/>
              </w:rPr>
              <w:t>2016 жылғы 29 ақпандағы № 380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2015 жылғы 2 қыркүйектегі</w:t>
            </w:r>
            <w:r>
              <w:br/>
            </w:r>
            <w:r>
              <w:rPr>
                <w:rFonts w:ascii="Times New Roman"/>
                <w:b w:val="false"/>
                <w:i w:val="false"/>
                <w:color w:val="000000"/>
                <w:sz w:val="20"/>
              </w:rPr>
              <w:t>№ 141 қаулысымен</w:t>
            </w:r>
            <w:r>
              <w:br/>
            </w:r>
            <w:r>
              <w:rPr>
                <w:rFonts w:ascii="Times New Roman"/>
                <w:b w:val="false"/>
                <w:i w:val="false"/>
                <w:color w:val="000000"/>
                <w:sz w:val="20"/>
              </w:rPr>
              <w:t>бекітілген</w:t>
            </w:r>
          </w:p>
        </w:tc>
      </w:tr>
    </w:tbl>
    <w:bookmarkStart w:name="z89" w:id="72"/>
    <w:p>
      <w:pPr>
        <w:spacing w:after="0"/>
        <w:ind w:left="0"/>
        <w:jc w:val="left"/>
      </w:pPr>
      <w:r>
        <w:rPr>
          <w:rFonts w:ascii="Times New Roman"/>
          <w:b/>
          <w:i w:val="false"/>
          <w:color w:val="000000"/>
        </w:rPr>
        <w:t xml:space="preserve"> "Жұмыссыз азаматтарға анықтама беру" мемлекеттік көрсетілетін қызмет регламенті</w:t>
      </w:r>
    </w:p>
    <w:bookmarkEnd w:id="72"/>
    <w:bookmarkStart w:name="z90" w:id="73"/>
    <w:p>
      <w:pPr>
        <w:spacing w:after="0"/>
        <w:ind w:left="0"/>
        <w:jc w:val="left"/>
      </w:pPr>
      <w:r>
        <w:rPr>
          <w:rFonts w:ascii="Times New Roman"/>
          <w:b/>
          <w:i w:val="false"/>
          <w:color w:val="000000"/>
        </w:rPr>
        <w:t xml:space="preserve"> 1. Жалпы ережелер</w:t>
      </w:r>
    </w:p>
    <w:bookmarkEnd w:id="73"/>
    <w:bookmarkStart w:name="z91" w:id="74"/>
    <w:p>
      <w:pPr>
        <w:spacing w:after="0"/>
        <w:ind w:left="0"/>
        <w:jc w:val="both"/>
      </w:pPr>
      <w:r>
        <w:rPr>
          <w:rFonts w:ascii="Times New Roman"/>
          <w:b w:val="false"/>
          <w:i w:val="false"/>
          <w:color w:val="000000"/>
          <w:sz w:val="28"/>
        </w:rPr>
        <w:t>
      1. Көрсетілетін қызметті берушінің атауы: аудандардың жұмыспен қамту, әлеуметтік бағдарламалар және азаматтық хал актілерін тіркеу бөлімдері және облыстық маңызы бар қаланың жұмыспен қамту және әлеуметтік бағдарламалар бөлімі (бұдан әрі – көрсетілетін қызметті беруші).</w:t>
      </w:r>
    </w:p>
    <w:bookmarkEnd w:id="74"/>
    <w:bookmarkStart w:name="z92" w:id="75"/>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w:t>
      </w:r>
    </w:p>
    <w:bookmarkEnd w:id="75"/>
    <w:bookmarkStart w:name="z93" w:id="76"/>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76"/>
    <w:bookmarkStart w:name="z94" w:id="77"/>
    <w:p>
      <w:pPr>
        <w:spacing w:after="0"/>
        <w:ind w:left="0"/>
        <w:jc w:val="both"/>
      </w:pPr>
      <w:r>
        <w:rPr>
          <w:rFonts w:ascii="Times New Roman"/>
          <w:b w:val="false"/>
          <w:i w:val="false"/>
          <w:color w:val="000000"/>
          <w:sz w:val="28"/>
        </w:rPr>
        <w:t>
      2) көрсетілетін қызметті беруші;</w:t>
      </w:r>
    </w:p>
    <w:bookmarkEnd w:id="77"/>
    <w:bookmarkStart w:name="z95" w:id="78"/>
    <w:p>
      <w:pPr>
        <w:spacing w:after="0"/>
        <w:ind w:left="0"/>
        <w:jc w:val="both"/>
      </w:pPr>
      <w:r>
        <w:rPr>
          <w:rFonts w:ascii="Times New Roman"/>
          <w:b w:val="false"/>
          <w:i w:val="false"/>
          <w:color w:val="000000"/>
          <w:sz w:val="28"/>
        </w:rPr>
        <w:t>
      3) www.egov.kz "электрондық үкімет" веб-порталы (бұдан әрі – портал) арқылы жүзеге асырылады.</w:t>
      </w:r>
    </w:p>
    <w:bookmarkEnd w:id="78"/>
    <w:bookmarkStart w:name="z96" w:id="79"/>
    <w:p>
      <w:pPr>
        <w:spacing w:after="0"/>
        <w:ind w:left="0"/>
        <w:jc w:val="both"/>
      </w:pPr>
      <w:r>
        <w:rPr>
          <w:rFonts w:ascii="Times New Roman"/>
          <w:b w:val="false"/>
          <w:i w:val="false"/>
          <w:color w:val="000000"/>
          <w:sz w:val="28"/>
        </w:rPr>
        <w:t>
      2. Мемлекеттік көрсетілетін қызмет нысаны - электрондық (толық автоматтандырылған) және (немесе) қағаз түрінде.</w:t>
      </w:r>
    </w:p>
    <w:bookmarkEnd w:id="79"/>
    <w:bookmarkStart w:name="z97" w:id="80"/>
    <w:p>
      <w:pPr>
        <w:spacing w:after="0"/>
        <w:ind w:left="0"/>
        <w:jc w:val="both"/>
      </w:pPr>
      <w:r>
        <w:rPr>
          <w:rFonts w:ascii="Times New Roman"/>
          <w:b w:val="false"/>
          <w:i w:val="false"/>
          <w:color w:val="000000"/>
          <w:sz w:val="28"/>
        </w:rPr>
        <w:t xml:space="preserve">
      3. Мемлекеттік көрсетілетін қызмет нәтижесі - "Әлеуметтік–еңбек саласындағы мемлекеттік көрсетілетін қызмет стандарттарын бекіту туралы" Қазақстан Республикасының Денсаулық сақтау және әлеуметтік даму министрінің 2015 жылғы 28 сәуірдегі </w:t>
      </w:r>
      <w:r>
        <w:rPr>
          <w:rFonts w:ascii="Times New Roman"/>
          <w:b w:val="false"/>
          <w:i w:val="false"/>
          <w:color w:val="000000"/>
          <w:sz w:val="28"/>
        </w:rPr>
        <w:t>№ 279</w:t>
      </w:r>
      <w:r>
        <w:rPr>
          <w:rFonts w:ascii="Times New Roman"/>
          <w:b w:val="false"/>
          <w:i w:val="false"/>
          <w:color w:val="000000"/>
          <w:sz w:val="28"/>
        </w:rPr>
        <w:t xml:space="preserve"> бұйрығымен (нормативтік құқықтық актілерді мемлекеттік тіркеу Тізілімінде № 11342 болып тіркелген) бекітілген "Жұмыссыз азаматтарға анықтама беру" мемлекеттік көрсетілетін қызмет стандартының (бұдан әрі - стандарт) 1-қосымшасына сәйкес жұмыссыз ретінде тіркеу туралы анықтама (бұдан әрі - анықтама).</w:t>
      </w:r>
    </w:p>
    <w:bookmarkEnd w:id="80"/>
    <w:bookmarkStart w:name="z98" w:id="81"/>
    <w:p>
      <w:pPr>
        <w:spacing w:after="0"/>
        <w:ind w:left="0"/>
        <w:jc w:val="both"/>
      </w:pPr>
      <w:r>
        <w:rPr>
          <w:rFonts w:ascii="Times New Roman"/>
          <w:b w:val="false"/>
          <w:i w:val="false"/>
          <w:color w:val="000000"/>
          <w:sz w:val="28"/>
        </w:rPr>
        <w:t>
      4. Мемлекеттік көрсетілетін қызмет нәтижесін ұсыну нысаны - электрондық және (немесе) қағаз түрінде.</w:t>
      </w:r>
    </w:p>
    <w:bookmarkEnd w:id="81"/>
    <w:bookmarkStart w:name="z99" w:id="8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82"/>
    <w:bookmarkStart w:name="z100" w:id="83"/>
    <w:p>
      <w:pPr>
        <w:spacing w:after="0"/>
        <w:ind w:left="0"/>
        <w:jc w:val="both"/>
      </w:pPr>
      <w:r>
        <w:rPr>
          <w:rFonts w:ascii="Times New Roman"/>
          <w:b w:val="false"/>
          <w:i w:val="false"/>
          <w:color w:val="000000"/>
          <w:sz w:val="28"/>
        </w:rPr>
        <w:t>
      5. Мемлекеттік қызмет көрсету бойынша рәсімді (іс-қимылды) бастауға негіздеме: көрсетілетін қызметті алушының көрсетілетін қызметті берушіге немесе Мемлекеттік корпорацияға стандарттың 2-қосымшасына сәйкес нысан бойынша өтініш ұсынуы немесе портал арқылы электрондық құжат нысанындағы сұраныс жолдауы.</w:t>
      </w:r>
    </w:p>
    <w:bookmarkEnd w:id="83"/>
    <w:bookmarkStart w:name="z101" w:id="84"/>
    <w:p>
      <w:pPr>
        <w:spacing w:after="0"/>
        <w:ind w:left="0"/>
        <w:jc w:val="both"/>
      </w:pPr>
      <w:r>
        <w:rPr>
          <w:rFonts w:ascii="Times New Roman"/>
          <w:b w:val="false"/>
          <w:i w:val="false"/>
          <w:color w:val="000000"/>
          <w:sz w:val="28"/>
        </w:rPr>
        <w:t>
      6. Мемлекеттік қызмет көрсету процесінің құрамына кіретін әрбір рәсімнің (іс-қимылдың) мазмұны, орындаудың ұзақтығы:</w:t>
      </w:r>
    </w:p>
    <w:bookmarkEnd w:id="84"/>
    <w:bookmarkStart w:name="z102" w:id="85"/>
    <w:p>
      <w:pPr>
        <w:spacing w:after="0"/>
        <w:ind w:left="0"/>
        <w:jc w:val="both"/>
      </w:pPr>
      <w:r>
        <w:rPr>
          <w:rFonts w:ascii="Times New Roman"/>
          <w:b w:val="false"/>
          <w:i w:val="false"/>
          <w:color w:val="000000"/>
          <w:sz w:val="28"/>
        </w:rPr>
        <w:t>
      1) көрсетілетін қызметті алушы көрсетілетін қызметті берушіге стандарттың 9-тармағына сәйкес құжаттарды ұсынады;</w:t>
      </w:r>
    </w:p>
    <w:bookmarkEnd w:id="85"/>
    <w:bookmarkStart w:name="z103" w:id="86"/>
    <w:p>
      <w:pPr>
        <w:spacing w:after="0"/>
        <w:ind w:left="0"/>
        <w:jc w:val="both"/>
      </w:pPr>
      <w:r>
        <w:rPr>
          <w:rFonts w:ascii="Times New Roman"/>
          <w:b w:val="false"/>
          <w:i w:val="false"/>
          <w:color w:val="000000"/>
          <w:sz w:val="28"/>
        </w:rPr>
        <w:t>
      көрсетілетін қызметті беруші,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bookmarkEnd w:id="86"/>
    <w:bookmarkStart w:name="z104" w:id="87"/>
    <w:p>
      <w:pPr>
        <w:spacing w:after="0"/>
        <w:ind w:left="0"/>
        <w:jc w:val="both"/>
      </w:pPr>
      <w:r>
        <w:rPr>
          <w:rFonts w:ascii="Times New Roman"/>
          <w:b w:val="false"/>
          <w:i w:val="false"/>
          <w:color w:val="000000"/>
          <w:sz w:val="28"/>
        </w:rPr>
        <w:t>
      2) көрсетілетін қызметті берушінің орындаушысы өтінішті тіркейді, "Еңбек нарығы" автоматтандырылған ақпараттық жүйесінде ( бұдан әрі – "Еңбек нарығы" ААЖ) көрсетілетін қызметті алушы деректерінің жұмыссыз ретінде бар болуын тексереді, анықтаманы дайындайды және көрсетілетін қызметті берушінің басшысына ұсынады (бес минуттан аспайды);</w:t>
      </w:r>
    </w:p>
    <w:bookmarkEnd w:id="87"/>
    <w:bookmarkStart w:name="z105" w:id="88"/>
    <w:p>
      <w:pPr>
        <w:spacing w:after="0"/>
        <w:ind w:left="0"/>
        <w:jc w:val="both"/>
      </w:pPr>
      <w:r>
        <w:rPr>
          <w:rFonts w:ascii="Times New Roman"/>
          <w:b w:val="false"/>
          <w:i w:val="false"/>
          <w:color w:val="000000"/>
          <w:sz w:val="28"/>
        </w:rPr>
        <w:t>
      3) көрсетілетін қызметті берушінің басшысы анықтамаға қол қояды және көрсетілетін қызметті берушінің орындаушысына жолдайды (бес минуттан аспайды);</w:t>
      </w:r>
    </w:p>
    <w:bookmarkEnd w:id="88"/>
    <w:bookmarkStart w:name="z106" w:id="89"/>
    <w:p>
      <w:pPr>
        <w:spacing w:after="0"/>
        <w:ind w:left="0"/>
        <w:jc w:val="both"/>
      </w:pPr>
      <w:r>
        <w:rPr>
          <w:rFonts w:ascii="Times New Roman"/>
          <w:b w:val="false"/>
          <w:i w:val="false"/>
          <w:color w:val="000000"/>
          <w:sz w:val="28"/>
        </w:rPr>
        <w:t>
      4) көрсетілетін қызметті берушінің орындаушысы анықтаманы тіркейді және көрсетілетін қызметті алушыға береді (бес минуттан аспайды).</w:t>
      </w:r>
    </w:p>
    <w:bookmarkEnd w:id="89"/>
    <w:bookmarkStart w:name="z107" w:id="90"/>
    <w:p>
      <w:pPr>
        <w:spacing w:after="0"/>
        <w:ind w:left="0"/>
        <w:jc w:val="both"/>
      </w:pPr>
      <w:r>
        <w:rPr>
          <w:rFonts w:ascii="Times New Roman"/>
          <w:b w:val="false"/>
          <w:i w:val="false"/>
          <w:color w:val="000000"/>
          <w:sz w:val="28"/>
        </w:rPr>
        <w:t xml:space="preserve">
      Келесі рәсімді (іс-қимылды) орындауды бастау үшін негіз болатын мемлекеттік қызметті көрсету бойынша рәсім (іс-қимыл) нәтижесінің (рәсімнің (іс-қимылдың) нәтижесі және оның басқа құрылымдық бөлімшеге берілу тәртібі көрсетіле отырып)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90"/>
    <w:bookmarkStart w:name="z108" w:id="91"/>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 (қызметкерлері) мен өзге ұйымдардың өзара іс-қимыл тәртібінің сипаттамасы</w:t>
      </w:r>
    </w:p>
    <w:bookmarkEnd w:id="91"/>
    <w:bookmarkStart w:name="z109" w:id="92"/>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 (қызметкерлері) мен өзге ұйымдардың тізбесі:</w:t>
      </w:r>
    </w:p>
    <w:bookmarkEnd w:id="92"/>
    <w:bookmarkStart w:name="z110" w:id="93"/>
    <w:p>
      <w:pPr>
        <w:spacing w:after="0"/>
        <w:ind w:left="0"/>
        <w:jc w:val="both"/>
      </w:pPr>
      <w:r>
        <w:rPr>
          <w:rFonts w:ascii="Times New Roman"/>
          <w:b w:val="false"/>
          <w:i w:val="false"/>
          <w:color w:val="000000"/>
          <w:sz w:val="28"/>
        </w:rPr>
        <w:t>
      1) көрсетілетін қызметті берушінің басшысы;</w:t>
      </w:r>
    </w:p>
    <w:bookmarkEnd w:id="93"/>
    <w:bookmarkStart w:name="z111" w:id="94"/>
    <w:p>
      <w:pPr>
        <w:spacing w:after="0"/>
        <w:ind w:left="0"/>
        <w:jc w:val="both"/>
      </w:pPr>
      <w:r>
        <w:rPr>
          <w:rFonts w:ascii="Times New Roman"/>
          <w:b w:val="false"/>
          <w:i w:val="false"/>
          <w:color w:val="000000"/>
          <w:sz w:val="28"/>
        </w:rPr>
        <w:t>
      2) көрсетілетін қызметті берушінің орындаушысы;</w:t>
      </w:r>
    </w:p>
    <w:bookmarkEnd w:id="94"/>
    <w:bookmarkStart w:name="z112" w:id="95"/>
    <w:p>
      <w:pPr>
        <w:spacing w:after="0"/>
        <w:ind w:left="0"/>
        <w:jc w:val="both"/>
      </w:pPr>
      <w:r>
        <w:rPr>
          <w:rFonts w:ascii="Times New Roman"/>
          <w:b w:val="false"/>
          <w:i w:val="false"/>
          <w:color w:val="000000"/>
          <w:sz w:val="28"/>
        </w:rPr>
        <w:t>
      3) Мемлекеттік корпорация қызметкері.</w:t>
      </w:r>
    </w:p>
    <w:bookmarkEnd w:id="95"/>
    <w:bookmarkStart w:name="z113" w:id="96"/>
    <w:p>
      <w:pPr>
        <w:spacing w:after="0"/>
        <w:ind w:left="0"/>
        <w:jc w:val="both"/>
      </w:pPr>
      <w:r>
        <w:rPr>
          <w:rFonts w:ascii="Times New Roman"/>
          <w:b w:val="false"/>
          <w:i w:val="false"/>
          <w:color w:val="000000"/>
          <w:sz w:val="28"/>
        </w:rPr>
        <w:t xml:space="preserve">
      8. Әрбір рәсімнің (іс-қимылдың) ұзақтығы көрсетіле отырып, құрылымдық бөлімшелер (қызметкерлер) арасындағы рәсімдер (іс-қимылдар) реттілігінің сипаттамасы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96"/>
    <w:bookmarkStart w:name="z114" w:id="97"/>
    <w:p>
      <w:pPr>
        <w:spacing w:after="0"/>
        <w:ind w:left="0"/>
        <w:jc w:val="both"/>
      </w:pPr>
      <w:r>
        <w:rPr>
          <w:rFonts w:ascii="Times New Roman"/>
          <w:b w:val="false"/>
          <w:i w:val="false"/>
          <w:color w:val="000000"/>
          <w:sz w:val="28"/>
        </w:rPr>
        <w:t xml:space="preserve">
      9. Мемлекеттік қызмет көрсету процесінде көрсетілетін қызметті берушінің құрылымдық бөлімшелерінің (қызметкерлерінің) рәсімдері (іс-қимылдары), өзара іс-қимыл тәртібі реттілігінің толық сипаттамасы, сондай-ақ өзге де көрсетілетін қызметті берушілер және (немесе) Мемлекеттік корпорациямен өзара іс-қимыл тәртібінің сипаттамасы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97"/>
    <w:bookmarkStart w:name="z115" w:id="98"/>
    <w:p>
      <w:pPr>
        <w:spacing w:after="0"/>
        <w:ind w:left="0"/>
        <w:jc w:val="both"/>
      </w:pPr>
      <w:r>
        <w:rPr>
          <w:rFonts w:ascii="Times New Roman"/>
          <w:b w:val="false"/>
          <w:i w:val="false"/>
          <w:color w:val="000000"/>
          <w:sz w:val="28"/>
        </w:rPr>
        <w:t>
      Мемлекеттік қызмет көрсетудің бизнес-процестерінің анықтамалығы "Қызылорда облысының жұмыспен қамтуды үйлестіру және әлеуметтік бағдарламалар басқармасы" мемлекеттік мекемесінің, Қызылорда облысы әкімдігінің, Қызылорда қаласы және аудан әкімдіктерінің ресми интернет-ресурстарында орналастырылады.</w:t>
      </w:r>
    </w:p>
    <w:bookmarkEnd w:id="98"/>
    <w:bookmarkStart w:name="z116" w:id="99"/>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тәртібінің, сондай-ақ мемлекеттік қызмет көрсету процесінде ақпараттық жүйелерді пайдалану тәртібінің сипаттамасы</w:t>
      </w:r>
    </w:p>
    <w:bookmarkEnd w:id="99"/>
    <w:bookmarkStart w:name="z117" w:id="100"/>
    <w:p>
      <w:pPr>
        <w:spacing w:after="0"/>
        <w:ind w:left="0"/>
        <w:jc w:val="both"/>
      </w:pPr>
      <w:r>
        <w:rPr>
          <w:rFonts w:ascii="Times New Roman"/>
          <w:b w:val="false"/>
          <w:i w:val="false"/>
          <w:color w:val="000000"/>
          <w:sz w:val="28"/>
        </w:rPr>
        <w:t>
      10. Мемлекеттік корпорацияға және (немесе) өзге де көрсетілетін қызметті берушілерге жүгіну тәртібінің сипаттамасы, көрсетілетін қызметті алушының өтінішін өңдеу ұзақтығы, сондай-ақ мемлекеттік қызмет көрсетудің нәтижесін Мемлекеттік корпорация арқылы алу процесінің сипаттамасы, оның ұзақтығы:</w:t>
      </w:r>
    </w:p>
    <w:bookmarkEnd w:id="100"/>
    <w:bookmarkStart w:name="z118" w:id="101"/>
    <w:p>
      <w:pPr>
        <w:spacing w:after="0"/>
        <w:ind w:left="0"/>
        <w:jc w:val="both"/>
      </w:pPr>
      <w:r>
        <w:rPr>
          <w:rFonts w:ascii="Times New Roman"/>
          <w:b w:val="false"/>
          <w:i w:val="false"/>
          <w:color w:val="000000"/>
          <w:sz w:val="28"/>
        </w:rPr>
        <w:t>
      1) көрсетілетін қызметті алушы Мемлекеттік корпорацияға стандарттың 9-тармағына сәйкес келесі құжаттарды ұсынады:</w:t>
      </w:r>
    </w:p>
    <w:bookmarkEnd w:id="101"/>
    <w:bookmarkStart w:name="z119" w:id="102"/>
    <w:p>
      <w:pPr>
        <w:spacing w:after="0"/>
        <w:ind w:left="0"/>
        <w:jc w:val="both"/>
      </w:pPr>
      <w:r>
        <w:rPr>
          <w:rFonts w:ascii="Times New Roman"/>
          <w:b w:val="false"/>
          <w:i w:val="false"/>
          <w:color w:val="000000"/>
          <w:sz w:val="28"/>
        </w:rPr>
        <w:t>
      стандарттың 2-қосымшасына сәйкес нысан бойынша өтініш;</w:t>
      </w:r>
    </w:p>
    <w:bookmarkEnd w:id="102"/>
    <w:bookmarkStart w:name="z120" w:id="103"/>
    <w:p>
      <w:pPr>
        <w:spacing w:after="0"/>
        <w:ind w:left="0"/>
        <w:jc w:val="both"/>
      </w:pPr>
      <w:r>
        <w:rPr>
          <w:rFonts w:ascii="Times New Roman"/>
          <w:b w:val="false"/>
          <w:i w:val="false"/>
          <w:color w:val="000000"/>
          <w:sz w:val="28"/>
        </w:rPr>
        <w:t>
      көрсетілетін қызметті алушының жеке басын куәландыратын құжат (Қазақстан Республикасы азаматының жеке куәлігі немесе паспорты, шетелдіктің Қазақстан Республикасында тұруға ықтиярхаты, азаматтығы жоқ адамның куәлігі), оралмандар үшін – оралман куәлігі (жеке басын сәйкестендіру үшін талап етіледі);</w:t>
      </w:r>
    </w:p>
    <w:bookmarkEnd w:id="103"/>
    <w:bookmarkStart w:name="z121" w:id="104"/>
    <w:p>
      <w:pPr>
        <w:spacing w:after="0"/>
        <w:ind w:left="0"/>
        <w:jc w:val="both"/>
      </w:pPr>
      <w:r>
        <w:rPr>
          <w:rFonts w:ascii="Times New Roman"/>
          <w:b w:val="false"/>
          <w:i w:val="false"/>
          <w:color w:val="000000"/>
          <w:sz w:val="28"/>
        </w:rPr>
        <w:t>
      2) Мемлекеттік корпорация қызметкері құжаттарды тіркейді және көрсетілетін қызметті алушыға тиісті құжаттардың қабылданғаны туралы қолхат береді (бұдан әрі - құжаттардың қабылданғаны жөнінде қолхат) және көрсетілетін қызметті алушыға стандарттың 9-тармағында көзделген тізбеге сәйкес құжаттардың толық емес топтамасын ұсынған жағдайда стандарттың 3-қосымшасына сәйкес нысан бойынша құжаттарды қабылдаудан бас тарту туралы қолхат береді (он бес минуттан аспайды);</w:t>
      </w:r>
    </w:p>
    <w:bookmarkEnd w:id="104"/>
    <w:bookmarkStart w:name="z122" w:id="105"/>
    <w:p>
      <w:pPr>
        <w:spacing w:after="0"/>
        <w:ind w:left="0"/>
        <w:jc w:val="both"/>
      </w:pPr>
      <w:r>
        <w:rPr>
          <w:rFonts w:ascii="Times New Roman"/>
          <w:b w:val="false"/>
          <w:i w:val="false"/>
          <w:color w:val="000000"/>
          <w:sz w:val="28"/>
        </w:rPr>
        <w:t>
      Мемлекеттік корпорация қызметкері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bookmarkEnd w:id="105"/>
    <w:bookmarkStart w:name="z123" w:id="106"/>
    <w:p>
      <w:pPr>
        <w:spacing w:after="0"/>
        <w:ind w:left="0"/>
        <w:jc w:val="both"/>
      </w:pPr>
      <w:r>
        <w:rPr>
          <w:rFonts w:ascii="Times New Roman"/>
          <w:b w:val="false"/>
          <w:i w:val="false"/>
          <w:color w:val="000000"/>
          <w:sz w:val="28"/>
        </w:rPr>
        <w:t>
      3) Мемлекеттік корпорация кызметкері өтінішті тіркейді, "Еңбек нарығы" ААЖ-де көрсетілетін қызметті алушы деректерінің жұмыссыз ретінде бар болуын тексереді, анықтаманы дайындайды, тіркейді және көрсетілетін қызметті алушыға береді (он бес минуттан аспайды).</w:t>
      </w:r>
    </w:p>
    <w:bookmarkEnd w:id="106"/>
    <w:bookmarkStart w:name="z124" w:id="107"/>
    <w:p>
      <w:pPr>
        <w:spacing w:after="0"/>
        <w:ind w:left="0"/>
        <w:jc w:val="both"/>
      </w:pPr>
      <w:r>
        <w:rPr>
          <w:rFonts w:ascii="Times New Roman"/>
          <w:b w:val="false"/>
          <w:i w:val="false"/>
          <w:color w:val="000000"/>
          <w:sz w:val="28"/>
        </w:rPr>
        <w:t xml:space="preserve">
      Келесі рәсімді (іс-қимылды) орындауды бастау үшін негіз болатын мемлекеттік қызметті көрсету бойынша рәсім (іс-қимыл) нәтижесінің (рәсімнің (іс-қимылдың) нәтижесі және оның басқа құрылымдық бөлімшеге берілу тәртібі көрсетіле отырып)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107"/>
    <w:bookmarkStart w:name="z125" w:id="108"/>
    <w:p>
      <w:pPr>
        <w:spacing w:after="0"/>
        <w:ind w:left="0"/>
        <w:jc w:val="both"/>
      </w:pPr>
      <w:r>
        <w:rPr>
          <w:rFonts w:ascii="Times New Roman"/>
          <w:b w:val="false"/>
          <w:i w:val="false"/>
          <w:color w:val="000000"/>
          <w:sz w:val="28"/>
        </w:rPr>
        <w:t>
      11. Қызметті портал арқылы көрсету кезіндегі көрсетілетін қызметті беруші мен көрсетілетін қызметті алушы рәсімдерінің (іс-қимылдарының) кезектілігі мен жүгіну тәртібінің сипаттамасы:</w:t>
      </w:r>
    </w:p>
    <w:bookmarkEnd w:id="108"/>
    <w:bookmarkStart w:name="z126" w:id="109"/>
    <w:p>
      <w:pPr>
        <w:spacing w:after="0"/>
        <w:ind w:left="0"/>
        <w:jc w:val="both"/>
      </w:pPr>
      <w:r>
        <w:rPr>
          <w:rFonts w:ascii="Times New Roman"/>
          <w:b w:val="false"/>
          <w:i w:val="false"/>
          <w:color w:val="000000"/>
          <w:sz w:val="28"/>
        </w:rPr>
        <w:t>
      1) көрсетілетін қызметті алушы жеке сәйкестендіру нөмірі (бұдан әрі - ЖСН) мен парольдің көмегі арқылы порталда тіркелуді жүзеге асырады;</w:t>
      </w:r>
    </w:p>
    <w:bookmarkEnd w:id="109"/>
    <w:bookmarkStart w:name="z127" w:id="110"/>
    <w:p>
      <w:pPr>
        <w:spacing w:after="0"/>
        <w:ind w:left="0"/>
        <w:jc w:val="both"/>
      </w:pPr>
      <w:r>
        <w:rPr>
          <w:rFonts w:ascii="Times New Roman"/>
          <w:b w:val="false"/>
          <w:i w:val="false"/>
          <w:color w:val="000000"/>
          <w:sz w:val="28"/>
        </w:rPr>
        <w:t>
      2) көрсетілетін қызметті беруші электронды мемлекеттік көрсетілетін қызметті алу үшін порталда ЖСН және парольді (расталу үдерісі) енгізеді;</w:t>
      </w:r>
    </w:p>
    <w:bookmarkEnd w:id="110"/>
    <w:bookmarkStart w:name="z128" w:id="111"/>
    <w:p>
      <w:pPr>
        <w:spacing w:after="0"/>
        <w:ind w:left="0"/>
        <w:jc w:val="both"/>
      </w:pPr>
      <w:r>
        <w:rPr>
          <w:rFonts w:ascii="Times New Roman"/>
          <w:b w:val="false"/>
          <w:i w:val="false"/>
          <w:color w:val="000000"/>
          <w:sz w:val="28"/>
        </w:rPr>
        <w:t>
      3) ЖСН мен пароль енгізілгеннен кейін порталда ЖСН және пароль арқылы тіркелген көрсетілетін қызметті алушы туралы деректердің шынайылығына тексеру жүргізіледі;</w:t>
      </w:r>
    </w:p>
    <w:bookmarkEnd w:id="111"/>
    <w:bookmarkStart w:name="z129" w:id="112"/>
    <w:p>
      <w:pPr>
        <w:spacing w:after="0"/>
        <w:ind w:left="0"/>
        <w:jc w:val="both"/>
      </w:pPr>
      <w:r>
        <w:rPr>
          <w:rFonts w:ascii="Times New Roman"/>
          <w:b w:val="false"/>
          <w:i w:val="false"/>
          <w:color w:val="000000"/>
          <w:sz w:val="28"/>
        </w:rPr>
        <w:t>
      4) көрсетілетін қызметті алушы "Жұмыссыз азаматтарға анықтама беру" қызметін таңдайды, осы кезде экранға қызмет көрсету үшін электронды сұраныс нысаны шығады және көрсетілетін қызметті алушы оның құрылымы мен форматтық талаптарын ескере отырып, берілген нысанды толтырады (деректерді енгізу);</w:t>
      </w:r>
    </w:p>
    <w:bookmarkEnd w:id="112"/>
    <w:bookmarkStart w:name="z130" w:id="113"/>
    <w:p>
      <w:pPr>
        <w:spacing w:after="0"/>
        <w:ind w:left="0"/>
        <w:jc w:val="both"/>
      </w:pPr>
      <w:r>
        <w:rPr>
          <w:rFonts w:ascii="Times New Roman"/>
          <w:b w:val="false"/>
          <w:i w:val="false"/>
          <w:color w:val="000000"/>
          <w:sz w:val="28"/>
        </w:rPr>
        <w:t>
      5) көрсетілетін қызметті алушы өзінің ЭЦҚ-сы арқылы электронды мемлекеттік қызметті көрсетуге толтырылған сұраныстың нысанына қол қояды;</w:t>
      </w:r>
    </w:p>
    <w:bookmarkEnd w:id="113"/>
    <w:bookmarkStart w:name="z131" w:id="114"/>
    <w:p>
      <w:pPr>
        <w:spacing w:after="0"/>
        <w:ind w:left="0"/>
        <w:jc w:val="both"/>
      </w:pPr>
      <w:r>
        <w:rPr>
          <w:rFonts w:ascii="Times New Roman"/>
          <w:b w:val="false"/>
          <w:i w:val="false"/>
          <w:color w:val="000000"/>
          <w:sz w:val="28"/>
        </w:rPr>
        <w:t>
      6) порталда ЭЦҚ тіркеу куәлігінің жарамдылық мерзімі және қайтарылып алынған (жойылған) тіркеу тізімінде болмауы, сондай-ақ, сәйкестендіру деректерінің (сұраныста көрсетілген ЖСН мен ЭЦҚ тіркеу куәлігінде көрсетілген ЖСН арасындағы) сәйкестігі тексеріледі;</w:t>
      </w:r>
    </w:p>
    <w:bookmarkEnd w:id="114"/>
    <w:bookmarkStart w:name="z132" w:id="115"/>
    <w:p>
      <w:pPr>
        <w:spacing w:after="0"/>
        <w:ind w:left="0"/>
        <w:jc w:val="both"/>
      </w:pPr>
      <w:r>
        <w:rPr>
          <w:rFonts w:ascii="Times New Roman"/>
          <w:b w:val="false"/>
          <w:i w:val="false"/>
          <w:color w:val="000000"/>
          <w:sz w:val="28"/>
        </w:rPr>
        <w:t>
      7) ЭЦҚ қойылған электрондық құжат (көрсетілетін қызметті алушының сұранысы) "электрондық үкіметтің шлюзі" арқылы "Еңбек нарығы" ААЖ-не жолданады;</w:t>
      </w:r>
    </w:p>
    <w:bookmarkEnd w:id="115"/>
    <w:bookmarkStart w:name="z133" w:id="116"/>
    <w:p>
      <w:pPr>
        <w:spacing w:after="0"/>
        <w:ind w:left="0"/>
        <w:jc w:val="both"/>
      </w:pPr>
      <w:r>
        <w:rPr>
          <w:rFonts w:ascii="Times New Roman"/>
          <w:b w:val="false"/>
          <w:i w:val="false"/>
          <w:color w:val="000000"/>
          <w:sz w:val="28"/>
        </w:rPr>
        <w:t>
      8) мемлекеттік көрсетілетін қызмет нәтижесінің жауабы (анықтама) қалыптастырылады және көрсетілетін қызметті алушының "жеке кабинетіне" жолданады.</w:t>
      </w:r>
    </w:p>
    <w:bookmarkEnd w:id="116"/>
    <w:bookmarkStart w:name="z134" w:id="117"/>
    <w:p>
      <w:pPr>
        <w:spacing w:after="0"/>
        <w:ind w:left="0"/>
        <w:jc w:val="both"/>
      </w:pPr>
      <w:r>
        <w:rPr>
          <w:rFonts w:ascii="Times New Roman"/>
          <w:b w:val="false"/>
          <w:i w:val="false"/>
          <w:color w:val="000000"/>
          <w:sz w:val="28"/>
        </w:rPr>
        <w:t xml:space="preserve">
      Мемлекеттік қызмет көрсетуге тартылған графикалық нысандағы ақпараттық жүйелердің функционалдық өзара іс-қимыл диаграммасы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 азаматтарға анықтама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1-қосымша</w:t>
            </w:r>
          </w:p>
        </w:tc>
      </w:tr>
    </w:tbl>
    <w:bookmarkStart w:name="z136" w:id="118"/>
    <w:p>
      <w:pPr>
        <w:spacing w:after="0"/>
        <w:ind w:left="0"/>
        <w:jc w:val="left"/>
      </w:pPr>
      <w:r>
        <w:rPr>
          <w:rFonts w:ascii="Times New Roman"/>
          <w:b/>
          <w:i w:val="false"/>
          <w:color w:val="000000"/>
        </w:rPr>
        <w:t xml:space="preserve"> Келесі рәсімді (іс-қимылды) орындауды бастау үшін негіз болатын мемлекеттік қызметті көрсету бойынша рәсім (іс-қимыл) нәтижесінің (рәсімнің (іс-қимылдың) нәтижесі және оның басқа құрылымдық бөлімшеге берілу тәртібі көрсетіле отырып) сипаттамасы</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(іс-қимылдың)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орындаушысы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орындаушысы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(іс-қимылдың) атауы және олардың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тіркейді, "Еңбек нарығы" ААЖ-де көрсетілетін қызметті алушы деректерінің жұмыссыз ретінде бар болуын тексереді және анықтаманы дайындайды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анықтамаға қол қояды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тіркейды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рәсімді (іс-қимылды) орындауды бастау үшін негіз болатын мемлекеттік қызметті көрсету бойынша рәсім (іс-қимыл) нәтижесі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көрсетілетін қызметті берушінің басшысына ұсынады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көрсетілетін қызметті берушінің орындаушысына жолдайды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көрсетілетін қызметті алушыға береді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минуттан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минуттан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минуттан аспайды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 азаматтарға анықтама беру"</w:t>
            </w:r>
            <w:r>
              <w:br/>
            </w:r>
            <w:r>
              <w:rPr>
                <w:rFonts w:ascii="Times New Roman"/>
                <w:b w:val="false"/>
                <w:i w:val="false"/>
                <w:color w:val="000000"/>
                <w:sz w:val="20"/>
              </w:rPr>
              <w:t xml:space="preserve"> мемлекеттік көрсетілетін қызмет регламентіне</w:t>
            </w:r>
            <w:r>
              <w:br/>
            </w:r>
            <w:r>
              <w:rPr>
                <w:rFonts w:ascii="Times New Roman"/>
                <w:b w:val="false"/>
                <w:i w:val="false"/>
                <w:color w:val="000000"/>
                <w:sz w:val="20"/>
              </w:rPr>
              <w:t xml:space="preserve"> 2-қосымша</w:t>
            </w:r>
          </w:p>
        </w:tc>
      </w:tr>
    </w:tbl>
    <w:bookmarkStart w:name="z138" w:id="119"/>
    <w:p>
      <w:pPr>
        <w:spacing w:after="0"/>
        <w:ind w:left="0"/>
        <w:jc w:val="left"/>
      </w:pPr>
      <w:r>
        <w:rPr>
          <w:rFonts w:ascii="Times New Roman"/>
          <w:b/>
          <w:i w:val="false"/>
          <w:color w:val="000000"/>
        </w:rPr>
        <w:t xml:space="preserve"> Келесі рәсімді (іс-қимылды) орындауды бастау үшін негіз болатын мемлекеттік қызметті көрсету бойынша рәсім (іс-қимыл) нәтижесінің (рәсімнің (іс-қимылдың) нәтижесі және оның басқа құрылымдық бөлімшеге берілу тәртібі көрсетіле отырып) сипаттамасы</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(іс-қимылдың)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қызметкері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(іс-қимылдың) атауы және олардың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тіркейді және тиісті құжаттардың қабылданғаны туралы қолхат береді, құжаттардың толық емес топтамасын ұсынған жағдайда құжаттарды қабылдаудан бас тарту туралы қолхат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рәсімді (іс-қимылды) орындауды бастау үшін негіз болатын мемлекеттік қызметті көрсету бойынша рәсім (іс-қимыл)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тіркейді, "Еңбек нарығы" ААЖ-де көрсетілетін қызметті алушы деректерінің жұмыссыз ретінде бар болуын тексереді және анықтаманы дайындайды, тіркейді және көрсетілетін қызметті алушыға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мерзiмi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15минуттан аспайды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 азаматтарға анықтама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3-қосымша</w:t>
            </w:r>
          </w:p>
        </w:tc>
      </w:tr>
    </w:tbl>
    <w:bookmarkStart w:name="z140" w:id="120"/>
    <w:p>
      <w:pPr>
        <w:spacing w:after="0"/>
        <w:ind w:left="0"/>
        <w:jc w:val="left"/>
      </w:pPr>
      <w:r>
        <w:rPr>
          <w:rFonts w:ascii="Times New Roman"/>
          <w:b/>
          <w:i w:val="false"/>
          <w:color w:val="000000"/>
        </w:rPr>
        <w:t xml:space="preserve"> Әрбір рәсімнің (іс-қимылдың) ұзақтығы көрсетіле отырып, құрылымдық бөлімшелер (қызметкерлер) арасындағы рәсімдер (іс-қимылдар) реттілігінің сипаттамасы</w:t>
      </w:r>
    </w:p>
    <w:bookmarkEnd w:id="120"/>
    <w:bookmarkStart w:name="z141" w:id="121"/>
    <w:p>
      <w:pPr>
        <w:spacing w:after="0"/>
        <w:ind w:left="0"/>
        <w:jc w:val="both"/>
      </w:pPr>
      <w:r>
        <w:rPr>
          <w:rFonts w:ascii="Times New Roman"/>
          <w:b w:val="false"/>
          <w:i w:val="false"/>
          <w:color w:val="000000"/>
          <w:sz w:val="28"/>
        </w:rPr>
        <w:t>
      Көрсетілетін қызметті алушы көрсетілетін қызметті берушіге жүгінген кезде:</w:t>
      </w:r>
    </w:p>
    <w:bookmarkEnd w:id="121"/>
    <w:bookmarkStart w:name="z142" w:id="122"/>
    <w:p>
      <w:pPr>
        <w:spacing w:after="0"/>
        <w:ind w:left="0"/>
        <w:jc w:val="both"/>
      </w:pPr>
      <w:r>
        <w:rPr>
          <w:rFonts w:ascii="Times New Roman"/>
          <w:b w:val="false"/>
          <w:i w:val="false"/>
          <w:color w:val="000000"/>
          <w:sz w:val="28"/>
        </w:rPr>
        <w:t xml:space="preserve">
      </w:t>
      </w:r>
    </w:p>
    <w:bookmarkEnd w:id="122"/>
    <w:p>
      <w:pPr>
        <w:spacing w:after="0"/>
        <w:ind w:left="0"/>
        <w:jc w:val="both"/>
      </w:pPr>
      <w:r>
        <w:drawing>
          <wp:inline distT="0" distB="0" distL="0" distR="0">
            <wp:extent cx="7810500" cy="496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96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3" w:id="123"/>
    <w:p>
      <w:pPr>
        <w:spacing w:after="0"/>
        <w:ind w:left="0"/>
        <w:jc w:val="both"/>
      </w:pPr>
      <w:r>
        <w:rPr>
          <w:rFonts w:ascii="Times New Roman"/>
          <w:b w:val="false"/>
          <w:i w:val="false"/>
          <w:color w:val="000000"/>
          <w:sz w:val="28"/>
        </w:rPr>
        <w:t>
      Көрсетілетін қызметті алушы Мемлекеттік корпорацияға жүгінген кезде:</w:t>
      </w:r>
    </w:p>
    <w:bookmarkEnd w:id="123"/>
    <w:bookmarkStart w:name="z144" w:id="124"/>
    <w:p>
      <w:pPr>
        <w:spacing w:after="0"/>
        <w:ind w:left="0"/>
        <w:jc w:val="both"/>
      </w:pPr>
      <w:r>
        <w:rPr>
          <w:rFonts w:ascii="Times New Roman"/>
          <w:b w:val="false"/>
          <w:i w:val="false"/>
          <w:color w:val="000000"/>
          <w:sz w:val="28"/>
        </w:rPr>
        <w:t xml:space="preserve">
      </w:t>
      </w:r>
    </w:p>
    <w:bookmarkEnd w:id="124"/>
    <w:p>
      <w:pPr>
        <w:spacing w:after="0"/>
        <w:ind w:left="0"/>
        <w:jc w:val="both"/>
      </w:pPr>
      <w:r>
        <w:drawing>
          <wp:inline distT="0" distB="0" distL="0" distR="0">
            <wp:extent cx="5905500" cy="473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905500" cy="473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"Жұмыссыз азаматтарға анықтама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4-қосымша</w:t>
            </w:r>
          </w:p>
        </w:tc>
      </w:tr>
    </w:tbl>
    <w:bookmarkStart w:name="z146" w:id="125"/>
    <w:p>
      <w:pPr>
        <w:spacing w:after="0"/>
        <w:ind w:left="0"/>
        <w:jc w:val="left"/>
      </w:pPr>
      <w:r>
        <w:rPr>
          <w:rFonts w:ascii="Times New Roman"/>
          <w:b/>
          <w:i w:val="false"/>
          <w:color w:val="000000"/>
        </w:rPr>
        <w:t xml:space="preserve"> Мемлекеттік қызмет көрсетуге тартылған графикалық нысандағы ақпараттық жүйелердің функционалдық өзара іс-қимыл диаграммасы</w:t>
      </w:r>
    </w:p>
    <w:bookmarkEnd w:id="125"/>
    <w:bookmarkStart w:name="z147" w:id="126"/>
    <w:p>
      <w:pPr>
        <w:spacing w:after="0"/>
        <w:ind w:left="0"/>
        <w:jc w:val="both"/>
      </w:pPr>
      <w:r>
        <w:rPr>
          <w:rFonts w:ascii="Times New Roman"/>
          <w:b w:val="false"/>
          <w:i w:val="false"/>
          <w:color w:val="000000"/>
          <w:sz w:val="28"/>
        </w:rPr>
        <w:t xml:space="preserve">
      </w:t>
      </w:r>
    </w:p>
    <w:bookmarkEnd w:id="126"/>
    <w:p>
      <w:pPr>
        <w:spacing w:after="0"/>
        <w:ind w:left="0"/>
        <w:jc w:val="both"/>
      </w:pPr>
      <w:r>
        <w:drawing>
          <wp:inline distT="0" distB="0" distL="0" distR="0">
            <wp:extent cx="7810500" cy="744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744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"Жұмыссыз азаматтарға анықтама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5-қосымша</w:t>
            </w:r>
          </w:p>
        </w:tc>
      </w:tr>
    </w:tbl>
    <w:bookmarkStart w:name="z149" w:id="127"/>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127"/>
    <w:bookmarkStart w:name="z150" w:id="128"/>
    <w:p>
      <w:pPr>
        <w:spacing w:after="0"/>
        <w:ind w:left="0"/>
        <w:jc w:val="both"/>
      </w:pPr>
      <w:r>
        <w:rPr>
          <w:rFonts w:ascii="Times New Roman"/>
          <w:b w:val="false"/>
          <w:i w:val="false"/>
          <w:color w:val="000000"/>
          <w:sz w:val="28"/>
        </w:rPr>
        <w:t>
      Көрсетілетін қызметті алушы көрсетілетін қызметті берушіге жүгінген кезде:</w:t>
      </w:r>
    </w:p>
    <w:bookmarkEnd w:id="128"/>
    <w:bookmarkStart w:name="z151" w:id="129"/>
    <w:p>
      <w:pPr>
        <w:spacing w:after="0"/>
        <w:ind w:left="0"/>
        <w:jc w:val="both"/>
      </w:pPr>
      <w:r>
        <w:rPr>
          <w:rFonts w:ascii="Times New Roman"/>
          <w:b w:val="false"/>
          <w:i w:val="false"/>
          <w:color w:val="000000"/>
          <w:sz w:val="28"/>
        </w:rPr>
        <w:t xml:space="preserve">
      </w:t>
      </w:r>
    </w:p>
    <w:bookmarkEnd w:id="129"/>
    <w:p>
      <w:pPr>
        <w:spacing w:after="0"/>
        <w:ind w:left="0"/>
        <w:jc w:val="both"/>
      </w:pPr>
      <w:r>
        <w:drawing>
          <wp:inline distT="0" distB="0" distL="0" distR="0">
            <wp:extent cx="7810500" cy="576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576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2" w:id="130"/>
    <w:p>
      <w:pPr>
        <w:spacing w:after="0"/>
        <w:ind w:left="0"/>
        <w:jc w:val="both"/>
      </w:pPr>
      <w:r>
        <w:rPr>
          <w:rFonts w:ascii="Times New Roman"/>
          <w:b w:val="false"/>
          <w:i w:val="false"/>
          <w:color w:val="000000"/>
          <w:sz w:val="28"/>
        </w:rPr>
        <w:t>
      Көрсетілетін қызметті алушы Мемлекеттік корпорацияға жүгінген кезде:</w:t>
      </w:r>
    </w:p>
    <w:bookmarkEnd w:id="130"/>
    <w:bookmarkStart w:name="z153" w:id="131"/>
    <w:p>
      <w:pPr>
        <w:spacing w:after="0"/>
        <w:ind w:left="0"/>
        <w:jc w:val="both"/>
      </w:pPr>
      <w:r>
        <w:rPr>
          <w:rFonts w:ascii="Times New Roman"/>
          <w:b w:val="false"/>
          <w:i w:val="false"/>
          <w:color w:val="000000"/>
          <w:sz w:val="28"/>
        </w:rPr>
        <w:t xml:space="preserve">
      </w:t>
      </w:r>
    </w:p>
    <w:bookmarkEnd w:id="131"/>
    <w:p>
      <w:pPr>
        <w:spacing w:after="0"/>
        <w:ind w:left="0"/>
        <w:jc w:val="both"/>
      </w:pPr>
      <w:r>
        <w:drawing>
          <wp:inline distT="0" distB="0" distL="0" distR="0">
            <wp:extent cx="5562600" cy="800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562600" cy="800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4" w:id="132"/>
    <w:p>
      <w:pPr>
        <w:spacing w:after="0"/>
        <w:ind w:left="0"/>
        <w:jc w:val="both"/>
      </w:pPr>
      <w:r>
        <w:rPr>
          <w:rFonts w:ascii="Times New Roman"/>
          <w:b w:val="false"/>
          <w:i w:val="false"/>
          <w:color w:val="000000"/>
          <w:sz w:val="28"/>
        </w:rPr>
        <w:t>
      Шартты белгілемелер:</w:t>
      </w:r>
    </w:p>
    <w:bookmarkEnd w:id="132"/>
    <w:bookmarkStart w:name="z155" w:id="133"/>
    <w:p>
      <w:pPr>
        <w:spacing w:after="0"/>
        <w:ind w:left="0"/>
        <w:jc w:val="both"/>
      </w:pPr>
      <w:r>
        <w:rPr>
          <w:rFonts w:ascii="Times New Roman"/>
          <w:b w:val="false"/>
          <w:i w:val="false"/>
          <w:color w:val="000000"/>
          <w:sz w:val="28"/>
        </w:rPr>
        <w:t xml:space="preserve">
      </w:t>
      </w:r>
    </w:p>
    <w:bookmarkEnd w:id="133"/>
    <w:p>
      <w:pPr>
        <w:spacing w:after="0"/>
        <w:ind w:left="0"/>
        <w:jc w:val="both"/>
      </w:pPr>
      <w:r>
        <w:drawing>
          <wp:inline distT="0" distB="0" distL="0" distR="0">
            <wp:extent cx="7721600" cy="285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721600" cy="285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