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5b8a9" w14:textId="025b8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жастар форумы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2016 жылғы 28 наурыздағы № 401 қаулысы. Қызылорда облысының Әділет департаментінде 2016 жылғы 27 сәуірде № 5488 болып тіркелді. Күші жойылды - Қызылорда облысы әкімдігінің 2022 жылғы 21 шілдедегі № 592 қаулысымен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әкімдігінің 21.07.2022 </w:t>
      </w:r>
      <w:r>
        <w:rPr>
          <w:rFonts w:ascii="Times New Roman"/>
          <w:b w:val="false"/>
          <w:i w:val="false"/>
          <w:color w:val="ff0000"/>
          <w:sz w:val="28"/>
        </w:rPr>
        <w:t>№ 592</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Өңірлік жастар форумы туралы үлгілік қағидаларды бекіту туралы" Қазақстан Республикасы Білім және ғылым министрінің 2015 жылғы 27 сәуірдегі </w:t>
      </w:r>
      <w:r>
        <w:rPr>
          <w:rFonts w:ascii="Times New Roman"/>
          <w:b w:val="false"/>
          <w:i w:val="false"/>
          <w:color w:val="000000"/>
          <w:sz w:val="28"/>
        </w:rPr>
        <w:t>№ 244</w:t>
      </w:r>
      <w:r>
        <w:rPr>
          <w:rFonts w:ascii="Times New Roman"/>
          <w:b w:val="false"/>
          <w:i w:val="false"/>
          <w:color w:val="000000"/>
          <w:sz w:val="28"/>
        </w:rPr>
        <w:t xml:space="preserve"> бұйрығына (нормативтік құқықтық актілерді мемлекеттік тіркеу Тізілімінде 11153 нөмірімен тіркелген) сәйкес Қызылорда облысының әкімдігі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Қызылорда облысы әкімдігінің 06.11.2017 </w:t>
      </w:r>
      <w:r>
        <w:rPr>
          <w:rFonts w:ascii="Times New Roman"/>
          <w:b w:val="false"/>
          <w:i w:val="false"/>
          <w:color w:val="000000"/>
          <w:sz w:val="28"/>
        </w:rPr>
        <w:t>№ 931</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Қоса берілген:</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Қызылорда облысының жастар форумын дайындау және өткізу бойынша ұйымдастыру комитетінің құрамы</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Қызылорда облысының жастар форумын өткізу қағидасы</w:t>
      </w:r>
      <w:r>
        <w:rPr>
          <w:rFonts w:ascii="Times New Roman"/>
          <w:b w:val="false"/>
          <w:i w:val="false"/>
          <w:color w:val="000000"/>
          <w:sz w:val="28"/>
        </w:rPr>
        <w:t xml:space="preserve"> бекітілсін.</w:t>
      </w:r>
    </w:p>
    <w:bookmarkEnd w:id="3"/>
    <w:bookmarkStart w:name="z8" w:id="4"/>
    <w:p>
      <w:pPr>
        <w:spacing w:after="0"/>
        <w:ind w:left="0"/>
        <w:jc w:val="both"/>
      </w:pPr>
      <w:r>
        <w:rPr>
          <w:rFonts w:ascii="Times New Roman"/>
          <w:b w:val="false"/>
          <w:i w:val="false"/>
          <w:color w:val="000000"/>
          <w:sz w:val="28"/>
        </w:rPr>
        <w:t>
      2. Осы қаулының орындалуын бақылау Қызылорда облысы әкімінің орынбасары Р. Кенжеханұлына жүктелсін.</w:t>
      </w:r>
    </w:p>
    <w:bookmarkEnd w:id="4"/>
    <w:bookmarkStart w:name="z9" w:id="5"/>
    <w:p>
      <w:pPr>
        <w:spacing w:after="0"/>
        <w:ind w:left="0"/>
        <w:jc w:val="both"/>
      </w:pPr>
      <w:r>
        <w:rPr>
          <w:rFonts w:ascii="Times New Roman"/>
          <w:b w:val="false"/>
          <w:i w:val="false"/>
          <w:color w:val="000000"/>
          <w:sz w:val="28"/>
        </w:rPr>
        <w:t>
      3. Осы қаулы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"Қазақстан Республикасы Білім</w:t>
            </w:r>
          </w:p>
          <w:p>
            <w:pPr>
              <w:spacing w:after="20"/>
              <w:ind w:left="20"/>
              <w:jc w:val="both"/>
            </w:pPr>
            <w:r>
              <w:rPr>
                <w:rFonts w:ascii="Times New Roman"/>
                <w:b w:val="false"/>
                <w:i/>
                <w:color w:val="000000"/>
                <w:sz w:val="20"/>
              </w:rPr>
              <w:t>және ғылым министрлігінің</w:t>
            </w:r>
          </w:p>
          <w:p>
            <w:pPr>
              <w:spacing w:after="20"/>
              <w:ind w:left="20"/>
              <w:jc w:val="both"/>
            </w:pPr>
            <w:r>
              <w:rPr>
                <w:rFonts w:ascii="Times New Roman"/>
                <w:b w:val="false"/>
                <w:i/>
                <w:color w:val="000000"/>
                <w:sz w:val="20"/>
              </w:rPr>
              <w:t>"Қорқыт Ата атындағы</w:t>
            </w:r>
          </w:p>
          <w:p>
            <w:pPr>
              <w:spacing w:after="20"/>
              <w:ind w:left="20"/>
              <w:jc w:val="both"/>
            </w:pPr>
            <w:r>
              <w:rPr>
                <w:rFonts w:ascii="Times New Roman"/>
                <w:b w:val="false"/>
                <w:i/>
                <w:color w:val="000000"/>
                <w:sz w:val="20"/>
              </w:rPr>
              <w:t>Қызылорда мемлекеттік университеті"</w:t>
            </w:r>
          </w:p>
          <w:p>
            <w:pPr>
              <w:spacing w:after="20"/>
              <w:ind w:left="20"/>
              <w:jc w:val="both"/>
            </w:pPr>
            <w:r>
              <w:rPr>
                <w:rFonts w:ascii="Times New Roman"/>
                <w:b w:val="false"/>
                <w:i/>
                <w:color w:val="000000"/>
                <w:sz w:val="20"/>
              </w:rPr>
              <w:t>шаруашылық жүргізу құқығындағы</w:t>
            </w:r>
          </w:p>
          <w:p>
            <w:pPr>
              <w:spacing w:after="20"/>
              <w:ind w:left="20"/>
              <w:jc w:val="both"/>
            </w:pPr>
            <w:r>
              <w:rPr>
                <w:rFonts w:ascii="Times New Roman"/>
                <w:b w:val="false"/>
                <w:i/>
                <w:color w:val="000000"/>
                <w:sz w:val="20"/>
              </w:rPr>
              <w:t>республикалық мемлекеттік</w:t>
            </w:r>
          </w:p>
          <w:p>
            <w:pPr>
              <w:spacing w:after="20"/>
              <w:ind w:left="20"/>
              <w:jc w:val="both"/>
            </w:pPr>
            <w:r>
              <w:rPr>
                <w:rFonts w:ascii="Times New Roman"/>
                <w:b w:val="false"/>
                <w:i/>
                <w:color w:val="000000"/>
                <w:sz w:val="20"/>
              </w:rPr>
              <w:t>кәсіпорнының ректоры</w:t>
            </w:r>
          </w:p>
          <w:p>
            <w:pPr>
              <w:spacing w:after="20"/>
              <w:ind w:left="20"/>
              <w:jc w:val="both"/>
            </w:pPr>
            <w:r>
              <w:rPr>
                <w:rFonts w:ascii="Times New Roman"/>
                <w:b w:val="false"/>
                <w:i/>
                <w:color w:val="000000"/>
                <w:sz w:val="20"/>
              </w:rPr>
              <w:t>___________________ Қ. Бисенов</w:t>
            </w:r>
          </w:p>
          <w:p>
            <w:pPr>
              <w:spacing w:after="0"/>
              <w:ind w:left="0"/>
              <w:jc w:val="left"/>
            </w:pPr>
          </w:p>
          <w:p>
            <w:pPr>
              <w:spacing w:after="20"/>
              <w:ind w:left="20"/>
              <w:jc w:val="both"/>
            </w:pPr>
            <w:r>
              <w:rPr>
                <w:rFonts w:ascii="Times New Roman"/>
                <w:b w:val="false"/>
                <w:i/>
                <w:color w:val="000000"/>
                <w:sz w:val="20"/>
              </w:rPr>
              <w:t>2016 жылғы "28" наурыз</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"Қызық орда" шығармашылық тобы"</w:t>
            </w:r>
          </w:p>
          <w:p>
            <w:pPr>
              <w:spacing w:after="20"/>
              <w:ind w:left="20"/>
              <w:jc w:val="both"/>
            </w:pPr>
            <w:r>
              <w:rPr>
                <w:rFonts w:ascii="Times New Roman"/>
                <w:b w:val="false"/>
                <w:i/>
                <w:color w:val="000000"/>
                <w:sz w:val="20"/>
              </w:rPr>
              <w:t>қоғамдық қорының төрағасы</w:t>
            </w:r>
          </w:p>
          <w:p>
            <w:pPr>
              <w:spacing w:after="20"/>
              <w:ind w:left="20"/>
              <w:jc w:val="both"/>
            </w:pPr>
            <w:r>
              <w:rPr>
                <w:rFonts w:ascii="Times New Roman"/>
                <w:b w:val="false"/>
                <w:i/>
                <w:color w:val="000000"/>
                <w:sz w:val="20"/>
              </w:rPr>
              <w:t>___________________А. Тулеганов</w:t>
            </w:r>
          </w:p>
          <w:p>
            <w:pPr>
              <w:spacing w:after="0"/>
              <w:ind w:left="0"/>
              <w:jc w:val="left"/>
            </w:pPr>
          </w:p>
          <w:p>
            <w:pPr>
              <w:spacing w:after="20"/>
              <w:ind w:left="20"/>
              <w:jc w:val="both"/>
            </w:pPr>
            <w:r>
              <w:rPr>
                <w:rFonts w:ascii="Times New Roman"/>
                <w:b w:val="false"/>
                <w:i/>
                <w:color w:val="000000"/>
                <w:sz w:val="20"/>
              </w:rPr>
              <w:t>2016 жылғы "28" наурыз</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"Нұр Отан" партиясы жанындағы</w:t>
            </w:r>
          </w:p>
          <w:p>
            <w:pPr>
              <w:spacing w:after="20"/>
              <w:ind w:left="20"/>
              <w:jc w:val="both"/>
            </w:pPr>
            <w:r>
              <w:rPr>
                <w:rFonts w:ascii="Times New Roman"/>
                <w:b w:val="false"/>
                <w:i/>
                <w:color w:val="000000"/>
                <w:sz w:val="20"/>
              </w:rPr>
              <w:t>"Жас Отан" Жастар қанаты"</w:t>
            </w:r>
          </w:p>
          <w:p>
            <w:pPr>
              <w:spacing w:after="20"/>
              <w:ind w:left="20"/>
              <w:jc w:val="both"/>
            </w:pPr>
            <w:r>
              <w:rPr>
                <w:rFonts w:ascii="Times New Roman"/>
                <w:b w:val="false"/>
                <w:i/>
                <w:color w:val="000000"/>
                <w:sz w:val="20"/>
              </w:rPr>
              <w:t>қоғамдық бірлестігінің Қызылорда</w:t>
            </w:r>
          </w:p>
          <w:p>
            <w:pPr>
              <w:spacing w:after="20"/>
              <w:ind w:left="20"/>
              <w:jc w:val="both"/>
            </w:pPr>
            <w:r>
              <w:rPr>
                <w:rFonts w:ascii="Times New Roman"/>
                <w:b w:val="false"/>
                <w:i/>
                <w:color w:val="000000"/>
                <w:sz w:val="20"/>
              </w:rPr>
              <w:t>облыстық филиалының төрағасы</w:t>
            </w:r>
          </w:p>
          <w:p>
            <w:pPr>
              <w:spacing w:after="20"/>
              <w:ind w:left="20"/>
              <w:jc w:val="both"/>
            </w:pPr>
            <w:r>
              <w:rPr>
                <w:rFonts w:ascii="Times New Roman"/>
                <w:b w:val="false"/>
                <w:i/>
                <w:color w:val="000000"/>
                <w:sz w:val="20"/>
              </w:rPr>
              <w:t>__________________А. Сабанбаев</w:t>
            </w:r>
          </w:p>
          <w:p>
            <w:pPr>
              <w:spacing w:after="0"/>
              <w:ind w:left="0"/>
              <w:jc w:val="left"/>
            </w:pPr>
          </w:p>
          <w:p>
            <w:pPr>
              <w:spacing w:after="20"/>
              <w:ind w:left="20"/>
              <w:jc w:val="both"/>
            </w:pPr>
            <w:r>
              <w:rPr>
                <w:rFonts w:ascii="Times New Roman"/>
                <w:b w:val="false"/>
                <w:i/>
                <w:color w:val="000000"/>
                <w:sz w:val="20"/>
              </w:rPr>
              <w:t>2016 жылғы "28" наурыз</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"28" наурыздағы</w:t>
            </w:r>
            <w:r>
              <w:br/>
            </w:r>
            <w:r>
              <w:rPr>
                <w:rFonts w:ascii="Times New Roman"/>
                <w:b w:val="false"/>
                <w:i w:val="false"/>
                <w:color w:val="000000"/>
                <w:sz w:val="20"/>
              </w:rPr>
              <w:t>Қызылорда облысы әкімдігінің</w:t>
            </w:r>
            <w:r>
              <w:br/>
            </w:r>
            <w:r>
              <w:rPr>
                <w:rFonts w:ascii="Times New Roman"/>
                <w:b w:val="false"/>
                <w:i w:val="false"/>
                <w:color w:val="000000"/>
                <w:sz w:val="20"/>
              </w:rPr>
              <w:t>№ 401 қаулысымен бекітілген</w:t>
            </w:r>
          </w:p>
        </w:tc>
      </w:tr>
    </w:tbl>
    <w:bookmarkStart w:name="z43" w:id="6"/>
    <w:p>
      <w:pPr>
        <w:spacing w:after="0"/>
        <w:ind w:left="0"/>
        <w:jc w:val="left"/>
      </w:pPr>
      <w:r>
        <w:rPr>
          <w:rFonts w:ascii="Times New Roman"/>
          <w:b/>
          <w:i w:val="false"/>
          <w:color w:val="000000"/>
        </w:rPr>
        <w:t xml:space="preserve"> Қызылорда облысының жастар форумын дайындау және өткізу бойынша ұйымдастыру комитетінің (бұдан әрі-ұйымдастыру комитеті) құрамы</w:t>
      </w:r>
    </w:p>
    <w:bookmarkEnd w:id="6"/>
    <w:p>
      <w:pPr>
        <w:spacing w:after="0"/>
        <w:ind w:left="0"/>
        <w:jc w:val="both"/>
      </w:pPr>
      <w:r>
        <w:rPr>
          <w:rFonts w:ascii="Times New Roman"/>
          <w:b w:val="false"/>
          <w:i w:val="false"/>
          <w:color w:val="ff0000"/>
          <w:sz w:val="28"/>
        </w:rPr>
        <w:t xml:space="preserve">
      Ескерту. Қосымша жаңа редакцияда - Қызылорда облысы әкімдігінің 06.11.2017 </w:t>
      </w:r>
      <w:r>
        <w:rPr>
          <w:rFonts w:ascii="Times New Roman"/>
          <w:b w:val="false"/>
          <w:i w:val="false"/>
          <w:color w:val="ff0000"/>
          <w:sz w:val="28"/>
        </w:rPr>
        <w:t>№ 931</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Қызылорда облысы әкімінің осы салаға жетекшілік ететін орынбасары, ұйымдастыру комитетінің төрағасы;</w:t>
      </w:r>
    </w:p>
    <w:p>
      <w:pPr>
        <w:spacing w:after="0"/>
        <w:ind w:left="0"/>
        <w:jc w:val="both"/>
      </w:pPr>
      <w:r>
        <w:rPr>
          <w:rFonts w:ascii="Times New Roman"/>
          <w:b w:val="false"/>
          <w:i w:val="false"/>
          <w:color w:val="000000"/>
          <w:sz w:val="28"/>
        </w:rPr>
        <w:t>
      "Қызылорда облысының жастар саясаты мәселелері басқармасы" мемлекеттік мекемесінің басшысы (немесе міндетін атқарушы), ұйымдастыру комитеті төрағасының орынбасары;</w:t>
      </w:r>
    </w:p>
    <w:p>
      <w:pPr>
        <w:spacing w:after="0"/>
        <w:ind w:left="0"/>
        <w:jc w:val="both"/>
      </w:pPr>
      <w:r>
        <w:rPr>
          <w:rFonts w:ascii="Times New Roman"/>
          <w:b w:val="false"/>
          <w:i w:val="false"/>
          <w:color w:val="000000"/>
          <w:sz w:val="28"/>
        </w:rPr>
        <w:t>
      "Қызылорда облысының жастар саясаты мәселелері басқармасы" мемлекеттік мекемесінің бөлім басшысы (немесе міндетін атқарушы), ұйымдастыру комитетінің хатшысы;</w:t>
      </w:r>
    </w:p>
    <w:p>
      <w:pPr>
        <w:spacing w:after="0"/>
        <w:ind w:left="0"/>
        <w:jc w:val="left"/>
      </w:pPr>
      <w:r>
        <w:rPr>
          <w:rFonts w:ascii="Times New Roman"/>
          <w:b/>
          <w:i w:val="false"/>
          <w:color w:val="000000"/>
        </w:rPr>
        <w:t xml:space="preserve"> Ұйымдастыру комитетінің мүшелері:</w:t>
      </w:r>
    </w:p>
    <w:p>
      <w:pPr>
        <w:spacing w:after="0"/>
        <w:ind w:left="0"/>
        <w:jc w:val="both"/>
      </w:pPr>
      <w:r>
        <w:rPr>
          <w:rFonts w:ascii="Times New Roman"/>
          <w:b w:val="false"/>
          <w:i w:val="false"/>
          <w:color w:val="000000"/>
          <w:sz w:val="28"/>
        </w:rPr>
        <w:t>
      "Қызылорда облысының мәдениет, архивтер және құжаттама басқармасы" мемлекеттік мекемесінің басшысы (немесе міндетін атқарушы);</w:t>
      </w:r>
    </w:p>
    <w:p>
      <w:pPr>
        <w:spacing w:after="0"/>
        <w:ind w:left="0"/>
        <w:jc w:val="both"/>
      </w:pPr>
      <w:r>
        <w:rPr>
          <w:rFonts w:ascii="Times New Roman"/>
          <w:b w:val="false"/>
          <w:i w:val="false"/>
          <w:color w:val="000000"/>
          <w:sz w:val="28"/>
        </w:rPr>
        <w:t>
      "Қазақстан Республикасы Білім және ғылым министрлігінің "Қорқыт Ата атындағы Қызылорда мемлекеттік университеті" шаруашылық жүргізу құқығындағы республикалық мемлекеттік кәсіпорнының ректоры (немесе міндетін атқарушы), (келісім бойынша);</w:t>
      </w:r>
    </w:p>
    <w:p>
      <w:pPr>
        <w:spacing w:after="0"/>
        <w:ind w:left="0"/>
        <w:jc w:val="both"/>
      </w:pPr>
      <w:r>
        <w:rPr>
          <w:rFonts w:ascii="Times New Roman"/>
          <w:b w:val="false"/>
          <w:i w:val="false"/>
          <w:color w:val="000000"/>
          <w:sz w:val="28"/>
        </w:rPr>
        <w:t>
      "Қызылорда облысының жастар саясаты мәселелері басқармасының "Жастар ресурстық орталығы" коммуналдық мемлекеттік мекемесінің директоры (немесе міндетін атқарушы);</w:t>
      </w:r>
    </w:p>
    <w:p>
      <w:pPr>
        <w:spacing w:after="0"/>
        <w:ind w:left="0"/>
        <w:jc w:val="both"/>
      </w:pPr>
      <w:r>
        <w:rPr>
          <w:rFonts w:ascii="Times New Roman"/>
          <w:b w:val="false"/>
          <w:i w:val="false"/>
          <w:color w:val="000000"/>
          <w:sz w:val="28"/>
        </w:rPr>
        <w:t>
      "Нұр Отан" партиясы жанындағы "Жас Отан" Жастар қанаты" қоғамдық бірлестігінің Қызылорда облыстық филиалының төрағасы (немесе міндетін атқарушы), (келісім бойынша);</w:t>
      </w:r>
    </w:p>
    <w:p>
      <w:pPr>
        <w:spacing w:after="0"/>
        <w:ind w:left="0"/>
        <w:jc w:val="both"/>
      </w:pPr>
      <w:r>
        <w:rPr>
          <w:rFonts w:ascii="Times New Roman"/>
          <w:b w:val="false"/>
          <w:i w:val="false"/>
          <w:color w:val="000000"/>
          <w:sz w:val="28"/>
        </w:rPr>
        <w:t>
      "Қызық орда" шығармашылық тобы" қоғамдық қорының төрағасы (немесе міндетін атқарушы), (келісім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 28" наурыздағы</w:t>
            </w:r>
            <w:r>
              <w:br/>
            </w:r>
            <w:r>
              <w:rPr>
                <w:rFonts w:ascii="Times New Roman"/>
                <w:b w:val="false"/>
                <w:i w:val="false"/>
                <w:color w:val="000000"/>
                <w:sz w:val="20"/>
              </w:rPr>
              <w:t>Қызылорда облысы әкімдігінің</w:t>
            </w:r>
            <w:r>
              <w:br/>
            </w:r>
            <w:r>
              <w:rPr>
                <w:rFonts w:ascii="Times New Roman"/>
                <w:b w:val="false"/>
                <w:i w:val="false"/>
                <w:color w:val="000000"/>
                <w:sz w:val="20"/>
              </w:rPr>
              <w:t>№ 401 қаулысымен бекітілген</w:t>
            </w:r>
          </w:p>
        </w:tc>
      </w:tr>
    </w:tbl>
    <w:bookmarkStart w:name="z45" w:id="7"/>
    <w:p>
      <w:pPr>
        <w:spacing w:after="0"/>
        <w:ind w:left="0"/>
        <w:jc w:val="left"/>
      </w:pPr>
      <w:r>
        <w:rPr>
          <w:rFonts w:ascii="Times New Roman"/>
          <w:b/>
          <w:i w:val="false"/>
          <w:color w:val="000000"/>
        </w:rPr>
        <w:t xml:space="preserve"> Қызылорда облысының жастар форумын өткізу Қағидасы</w:t>
      </w:r>
    </w:p>
    <w:bookmarkEnd w:id="7"/>
    <w:bookmarkStart w:name="z46" w:id="8"/>
    <w:p>
      <w:pPr>
        <w:spacing w:after="0"/>
        <w:ind w:left="0"/>
        <w:jc w:val="left"/>
      </w:pPr>
      <w:r>
        <w:rPr>
          <w:rFonts w:ascii="Times New Roman"/>
          <w:b/>
          <w:i w:val="false"/>
          <w:color w:val="000000"/>
        </w:rPr>
        <w:t xml:space="preserve"> 1. Жалпы ережелер</w:t>
      </w:r>
    </w:p>
    <w:bookmarkEnd w:id="8"/>
    <w:bookmarkStart w:name="z47" w:id="9"/>
    <w:p>
      <w:pPr>
        <w:spacing w:after="0"/>
        <w:ind w:left="0"/>
        <w:jc w:val="both"/>
      </w:pPr>
      <w:r>
        <w:rPr>
          <w:rFonts w:ascii="Times New Roman"/>
          <w:b w:val="false"/>
          <w:i w:val="false"/>
          <w:color w:val="000000"/>
          <w:sz w:val="28"/>
        </w:rPr>
        <w:t xml:space="preserve">
      1. Осы Қызылорда облысының жастар форумының қағидасы (бұдан әрі – Қағида) "Мемлекеттік жастар саясаты туралы" 2015 жылғы 9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өңірлік жастар форумын өткізу тәртібін айқындайды. </w:t>
      </w:r>
    </w:p>
    <w:bookmarkEnd w:id="9"/>
    <w:bookmarkStart w:name="z48" w:id="10"/>
    <w:p>
      <w:pPr>
        <w:spacing w:after="0"/>
        <w:ind w:left="0"/>
        <w:jc w:val="both"/>
      </w:pPr>
      <w:r>
        <w:rPr>
          <w:rFonts w:ascii="Times New Roman"/>
          <w:b w:val="false"/>
          <w:i w:val="false"/>
          <w:color w:val="000000"/>
          <w:sz w:val="28"/>
        </w:rPr>
        <w:t>
      2. Қызылорда облысының жастар форумы (бұдан әрі – Форум) – жергілікті атқарушы органдар мен жастар арасындағы өзара іс-қимылдың өңірлік деңгейін қалыптастыру мақсатында өткізілетін жастар өкілдерінің форумы.</w:t>
      </w:r>
    </w:p>
    <w:bookmarkEnd w:id="10"/>
    <w:bookmarkStart w:name="z49" w:id="11"/>
    <w:p>
      <w:pPr>
        <w:spacing w:after="0"/>
        <w:ind w:left="0"/>
        <w:jc w:val="both"/>
      </w:pPr>
      <w:r>
        <w:rPr>
          <w:rFonts w:ascii="Times New Roman"/>
          <w:b w:val="false"/>
          <w:i w:val="false"/>
          <w:color w:val="000000"/>
          <w:sz w:val="28"/>
        </w:rPr>
        <w:t xml:space="preserve">
      3. Форум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"Мемлекеттік жастар саясаты туралы" Қазақстан Республикасының 2015 жылғы 9 ақпандағы </w:t>
      </w:r>
      <w:r>
        <w:rPr>
          <w:rFonts w:ascii="Times New Roman"/>
          <w:b w:val="false"/>
          <w:i w:val="false"/>
          <w:color w:val="000000"/>
          <w:sz w:val="28"/>
        </w:rPr>
        <w:t>Заңын</w:t>
      </w:r>
      <w:r>
        <w:rPr>
          <w:rFonts w:ascii="Times New Roman"/>
          <w:b w:val="false"/>
          <w:i w:val="false"/>
          <w:color w:val="000000"/>
          <w:sz w:val="28"/>
        </w:rPr>
        <w:t>, басқа да құқықтық актілерді, сондай-ақ, осы Қағиданы басшылыққа алады.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Қызылорда облысы әкімдігінің 06.11.2017 </w:t>
      </w:r>
      <w:r>
        <w:rPr>
          <w:rFonts w:ascii="Times New Roman"/>
          <w:b w:val="false"/>
          <w:i w:val="false"/>
          <w:color w:val="000000"/>
          <w:sz w:val="28"/>
        </w:rPr>
        <w:t>№ 931</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50" w:id="12"/>
    <w:p>
      <w:pPr>
        <w:spacing w:after="0"/>
        <w:ind w:left="0"/>
        <w:jc w:val="left"/>
      </w:pPr>
      <w:r>
        <w:rPr>
          <w:rFonts w:ascii="Times New Roman"/>
          <w:b/>
          <w:i w:val="false"/>
          <w:color w:val="000000"/>
        </w:rPr>
        <w:t xml:space="preserve"> 2. Форумның мақсаты, міндеттері және функциялары</w:t>
      </w:r>
    </w:p>
    <w:bookmarkEnd w:id="12"/>
    <w:bookmarkStart w:name="z51" w:id="13"/>
    <w:p>
      <w:pPr>
        <w:spacing w:after="0"/>
        <w:ind w:left="0"/>
        <w:jc w:val="both"/>
      </w:pPr>
      <w:r>
        <w:rPr>
          <w:rFonts w:ascii="Times New Roman"/>
          <w:b w:val="false"/>
          <w:i w:val="false"/>
          <w:color w:val="000000"/>
          <w:sz w:val="28"/>
        </w:rPr>
        <w:t xml:space="preserve">
      4. Форумның мақсаты мемлекеттік жастар саясатын іске асыру мәселелерін талқылау бойынша мемлекеттік органдардың жастармен және жастар ұйымдарымен диалогы мен өзара іс-қимылын қамтамасыз ету болып табылады. </w:t>
      </w:r>
    </w:p>
    <w:bookmarkEnd w:id="13"/>
    <w:bookmarkStart w:name="z52" w:id="14"/>
    <w:p>
      <w:pPr>
        <w:spacing w:after="0"/>
        <w:ind w:left="0"/>
        <w:jc w:val="both"/>
      </w:pPr>
      <w:r>
        <w:rPr>
          <w:rFonts w:ascii="Times New Roman"/>
          <w:b w:val="false"/>
          <w:i w:val="false"/>
          <w:color w:val="000000"/>
          <w:sz w:val="28"/>
        </w:rPr>
        <w:t>
      5. Форумның өңір деңгейіндегі негізгі міндеттері:</w:t>
      </w:r>
    </w:p>
    <w:bookmarkEnd w:id="14"/>
    <w:bookmarkStart w:name="z53" w:id="15"/>
    <w:p>
      <w:pPr>
        <w:spacing w:after="0"/>
        <w:ind w:left="0"/>
        <w:jc w:val="both"/>
      </w:pPr>
      <w:r>
        <w:rPr>
          <w:rFonts w:ascii="Times New Roman"/>
          <w:b w:val="false"/>
          <w:i w:val="false"/>
          <w:color w:val="000000"/>
          <w:sz w:val="28"/>
        </w:rPr>
        <w:t xml:space="preserve">
      1) жергілікті атқарушы органдардың жастармен, жастар ұйымдарымен диалогын және өзара іс-қимылын қамтамасыз ету; </w:t>
      </w:r>
    </w:p>
    <w:bookmarkEnd w:id="15"/>
    <w:bookmarkStart w:name="z54" w:id="16"/>
    <w:p>
      <w:pPr>
        <w:spacing w:after="0"/>
        <w:ind w:left="0"/>
        <w:jc w:val="both"/>
      </w:pPr>
      <w:r>
        <w:rPr>
          <w:rFonts w:ascii="Times New Roman"/>
          <w:b w:val="false"/>
          <w:i w:val="false"/>
          <w:color w:val="000000"/>
          <w:sz w:val="28"/>
        </w:rPr>
        <w:t xml:space="preserve">
      2) мемлекеттік жастар саясатын іске асыру мәселелерін талқылауды қамтамасыз ету; </w:t>
      </w:r>
    </w:p>
    <w:bookmarkEnd w:id="16"/>
    <w:bookmarkStart w:name="z55" w:id="17"/>
    <w:p>
      <w:pPr>
        <w:spacing w:after="0"/>
        <w:ind w:left="0"/>
        <w:jc w:val="both"/>
      </w:pPr>
      <w:r>
        <w:rPr>
          <w:rFonts w:ascii="Times New Roman"/>
          <w:b w:val="false"/>
          <w:i w:val="false"/>
          <w:color w:val="000000"/>
          <w:sz w:val="28"/>
        </w:rPr>
        <w:t>
      3) мемлекеттік жастар саясатын жетілдіру бойынша ұсынымдар әзірлеу болып табылады.</w:t>
      </w:r>
    </w:p>
    <w:bookmarkEnd w:id="17"/>
    <w:bookmarkStart w:name="z56" w:id="18"/>
    <w:p>
      <w:pPr>
        <w:spacing w:after="0"/>
        <w:ind w:left="0"/>
        <w:jc w:val="both"/>
      </w:pPr>
      <w:r>
        <w:rPr>
          <w:rFonts w:ascii="Times New Roman"/>
          <w:b w:val="false"/>
          <w:i w:val="false"/>
          <w:color w:val="000000"/>
          <w:sz w:val="28"/>
        </w:rPr>
        <w:t>
      6. Форумның негізгі функцияларына:</w:t>
      </w:r>
    </w:p>
    <w:bookmarkEnd w:id="18"/>
    <w:bookmarkStart w:name="z57" w:id="19"/>
    <w:p>
      <w:pPr>
        <w:spacing w:after="0"/>
        <w:ind w:left="0"/>
        <w:jc w:val="both"/>
      </w:pPr>
      <w:r>
        <w:rPr>
          <w:rFonts w:ascii="Times New Roman"/>
          <w:b w:val="false"/>
          <w:i w:val="false"/>
          <w:color w:val="000000"/>
          <w:sz w:val="28"/>
        </w:rPr>
        <w:t>
      1) жергілікті атқарушы органдар мен жастар ұйымдары өкілдерінің мемлекеттік жастар саясатын іске асыру барысы туралы есептерін тыңдау;</w:t>
      </w:r>
    </w:p>
    <w:bookmarkEnd w:id="19"/>
    <w:bookmarkStart w:name="z58" w:id="20"/>
    <w:p>
      <w:pPr>
        <w:spacing w:after="0"/>
        <w:ind w:left="0"/>
        <w:jc w:val="both"/>
      </w:pPr>
      <w:r>
        <w:rPr>
          <w:rFonts w:ascii="Times New Roman"/>
          <w:b w:val="false"/>
          <w:i w:val="false"/>
          <w:color w:val="000000"/>
          <w:sz w:val="28"/>
        </w:rPr>
        <w:t>
      2) республикалық жастар форумына қатысу үшін жастар, жастар ұйымдары қатарынан Қызылорда облысының делегаттарын сайлау;</w:t>
      </w:r>
    </w:p>
    <w:bookmarkEnd w:id="20"/>
    <w:bookmarkStart w:name="z59" w:id="21"/>
    <w:p>
      <w:pPr>
        <w:spacing w:after="0"/>
        <w:ind w:left="0"/>
        <w:jc w:val="both"/>
      </w:pPr>
      <w:r>
        <w:rPr>
          <w:rFonts w:ascii="Times New Roman"/>
          <w:b w:val="false"/>
          <w:i w:val="false"/>
          <w:color w:val="000000"/>
          <w:sz w:val="28"/>
        </w:rPr>
        <w:t xml:space="preserve">
      3) жергілікті атқарушы органға, сондай-ақ, республикалық жастар форумының қарауына мемлекеттік жастар саясатын жетілдіру бойынша ұсынымдар енгізу жатады. </w:t>
      </w:r>
    </w:p>
    <w:bookmarkEnd w:id="21"/>
    <w:bookmarkStart w:name="z60" w:id="22"/>
    <w:p>
      <w:pPr>
        <w:spacing w:after="0"/>
        <w:ind w:left="0"/>
        <w:jc w:val="left"/>
      </w:pPr>
      <w:r>
        <w:rPr>
          <w:rFonts w:ascii="Times New Roman"/>
          <w:b/>
          <w:i w:val="false"/>
          <w:color w:val="000000"/>
        </w:rPr>
        <w:t xml:space="preserve"> 3. Форумның өту тәртібі</w:t>
      </w:r>
    </w:p>
    <w:bookmarkEnd w:id="22"/>
    <w:bookmarkStart w:name="z61" w:id="23"/>
    <w:p>
      <w:pPr>
        <w:spacing w:after="0"/>
        <w:ind w:left="0"/>
        <w:jc w:val="both"/>
      </w:pPr>
      <w:r>
        <w:rPr>
          <w:rFonts w:ascii="Times New Roman"/>
          <w:b w:val="false"/>
          <w:i w:val="false"/>
          <w:color w:val="000000"/>
          <w:sz w:val="28"/>
        </w:rPr>
        <w:t xml:space="preserve">
      7. Форумды дайындау және өткізуді ұйымдастыру комитеті жүзеге асырады. </w:t>
      </w:r>
    </w:p>
    <w:bookmarkEnd w:id="23"/>
    <w:bookmarkStart w:name="z62" w:id="24"/>
    <w:p>
      <w:pPr>
        <w:spacing w:after="0"/>
        <w:ind w:left="0"/>
        <w:jc w:val="both"/>
      </w:pPr>
      <w:r>
        <w:rPr>
          <w:rFonts w:ascii="Times New Roman"/>
          <w:b w:val="false"/>
          <w:i w:val="false"/>
          <w:color w:val="000000"/>
          <w:sz w:val="28"/>
        </w:rPr>
        <w:t>
      8. Форум жергілікті атқарушы органмен кемінде екі жылда бір рет шақырылады.</w:t>
      </w:r>
    </w:p>
    <w:bookmarkEnd w:id="24"/>
    <w:bookmarkStart w:name="z63" w:id="25"/>
    <w:p>
      <w:pPr>
        <w:spacing w:after="0"/>
        <w:ind w:left="0"/>
        <w:jc w:val="both"/>
      </w:pPr>
      <w:r>
        <w:rPr>
          <w:rFonts w:ascii="Times New Roman"/>
          <w:b w:val="false"/>
          <w:i w:val="false"/>
          <w:color w:val="000000"/>
          <w:sz w:val="28"/>
        </w:rPr>
        <w:t>
      9. Форум екі кезеңде өтеді:</w:t>
      </w:r>
    </w:p>
    <w:bookmarkEnd w:id="25"/>
    <w:bookmarkStart w:name="z64" w:id="26"/>
    <w:p>
      <w:pPr>
        <w:spacing w:after="0"/>
        <w:ind w:left="0"/>
        <w:jc w:val="both"/>
      </w:pPr>
      <w:r>
        <w:rPr>
          <w:rFonts w:ascii="Times New Roman"/>
          <w:b w:val="false"/>
          <w:i w:val="false"/>
          <w:color w:val="000000"/>
          <w:sz w:val="28"/>
        </w:rPr>
        <w:t xml:space="preserve">
      1) дайындық кезеңі - бұл кезде облыстағы Форум делегаттарының сайлауы өтеді; </w:t>
      </w:r>
    </w:p>
    <w:bookmarkEnd w:id="26"/>
    <w:bookmarkStart w:name="z65" w:id="27"/>
    <w:p>
      <w:pPr>
        <w:spacing w:after="0"/>
        <w:ind w:left="0"/>
        <w:jc w:val="both"/>
      </w:pPr>
      <w:r>
        <w:rPr>
          <w:rFonts w:ascii="Times New Roman"/>
          <w:b w:val="false"/>
          <w:i w:val="false"/>
          <w:color w:val="000000"/>
          <w:sz w:val="28"/>
        </w:rPr>
        <w:t xml:space="preserve">
      2) негізгі кезеңі – өңірлік форумды өткізу. </w:t>
      </w:r>
    </w:p>
    <w:bookmarkEnd w:id="27"/>
    <w:bookmarkStart w:name="z66" w:id="28"/>
    <w:p>
      <w:pPr>
        <w:spacing w:after="0"/>
        <w:ind w:left="0"/>
        <w:jc w:val="both"/>
      </w:pPr>
      <w:r>
        <w:rPr>
          <w:rFonts w:ascii="Times New Roman"/>
          <w:b w:val="false"/>
          <w:i w:val="false"/>
          <w:color w:val="000000"/>
          <w:sz w:val="28"/>
        </w:rPr>
        <w:t xml:space="preserve">
      10. Өңірлік жастар форумы аудандық (облыстық маңызы бар қала) және облыстық деңгейлерде өтеді. </w:t>
      </w:r>
    </w:p>
    <w:bookmarkEnd w:id="28"/>
    <w:bookmarkStart w:name="z67" w:id="29"/>
    <w:p>
      <w:pPr>
        <w:spacing w:after="0"/>
        <w:ind w:left="0"/>
        <w:jc w:val="both"/>
      </w:pPr>
      <w:r>
        <w:rPr>
          <w:rFonts w:ascii="Times New Roman"/>
          <w:b w:val="false"/>
          <w:i w:val="false"/>
          <w:color w:val="000000"/>
          <w:sz w:val="28"/>
        </w:rPr>
        <w:t>
      11. Форумда шешім қабылдау Форум делегаттарының ашық дауыс беруі арқылы жүзеге асырылады.</w:t>
      </w:r>
    </w:p>
    <w:bookmarkEnd w:id="29"/>
    <w:bookmarkStart w:name="z68" w:id="30"/>
    <w:p>
      <w:pPr>
        <w:spacing w:after="0"/>
        <w:ind w:left="0"/>
        <w:jc w:val="both"/>
      </w:pPr>
      <w:r>
        <w:rPr>
          <w:rFonts w:ascii="Times New Roman"/>
          <w:b w:val="false"/>
          <w:i w:val="false"/>
          <w:color w:val="000000"/>
          <w:sz w:val="28"/>
        </w:rPr>
        <w:t>
      12. Форумның шешімі көпшілік дауыспен қабылданады.</w:t>
      </w:r>
    </w:p>
    <w:bookmarkEnd w:id="30"/>
    <w:bookmarkStart w:name="z69" w:id="31"/>
    <w:p>
      <w:pPr>
        <w:spacing w:after="0"/>
        <w:ind w:left="0"/>
        <w:jc w:val="left"/>
      </w:pPr>
      <w:r>
        <w:rPr>
          <w:rFonts w:ascii="Times New Roman"/>
          <w:b/>
          <w:i w:val="false"/>
          <w:color w:val="000000"/>
        </w:rPr>
        <w:t xml:space="preserve"> 4. Форумда жастар өкілдігін қалыптастыру</w:t>
      </w:r>
    </w:p>
    <w:bookmarkEnd w:id="31"/>
    <w:bookmarkStart w:name="z70" w:id="32"/>
    <w:p>
      <w:pPr>
        <w:spacing w:after="0"/>
        <w:ind w:left="0"/>
        <w:jc w:val="both"/>
      </w:pPr>
      <w:r>
        <w:rPr>
          <w:rFonts w:ascii="Times New Roman"/>
          <w:b w:val="false"/>
          <w:i w:val="false"/>
          <w:color w:val="000000"/>
          <w:sz w:val="28"/>
        </w:rPr>
        <w:t xml:space="preserve">
      13. Форум делегаттарының құрамын қалыптастыру аудандарда (облыстық маңызы бар қала) Қазақстан Республикасының заңнамасында қарастырылған тәртіппен әділет органдарында тіркелген жастар ұйымдарының қатысуымен сайлау арқылы өтеді. </w:t>
      </w:r>
    </w:p>
    <w:bookmarkEnd w:id="32"/>
    <w:bookmarkStart w:name="z71" w:id="33"/>
    <w:p>
      <w:pPr>
        <w:spacing w:after="0"/>
        <w:ind w:left="0"/>
        <w:jc w:val="both"/>
      </w:pPr>
      <w:r>
        <w:rPr>
          <w:rFonts w:ascii="Times New Roman"/>
          <w:b w:val="false"/>
          <w:i w:val="false"/>
          <w:color w:val="000000"/>
          <w:sz w:val="28"/>
        </w:rPr>
        <w:t xml:space="preserve">
      14. Форумға аудандардың (облыстық маңызы бар қала) жіберген жастары және жастар ұйымдарының өкілдері қатысады. </w:t>
      </w:r>
    </w:p>
    <w:bookmarkEnd w:id="33"/>
    <w:bookmarkStart w:name="z72" w:id="34"/>
    <w:p>
      <w:pPr>
        <w:spacing w:after="0"/>
        <w:ind w:left="0"/>
        <w:jc w:val="both"/>
      </w:pPr>
      <w:r>
        <w:rPr>
          <w:rFonts w:ascii="Times New Roman"/>
          <w:b w:val="false"/>
          <w:i w:val="false"/>
          <w:color w:val="000000"/>
          <w:sz w:val="28"/>
        </w:rPr>
        <w:t>
      15. Делегациялардың сандық құрамы Қазақстан Республикасы жастарының жалпы санынан әр ауданның (облыстық маңызы бар қала) жастары санының пайыздық арақатынасына байланысты қалыптастырылады. Форумға қатысу үшін саяси партиялардың, Қазақстан халқы Ассамблеясының, жастар ресурстық орталықтарының, оқу орындарының, мүдделі мемлекеттік органдардың және бұқаралық ақпарат құралдарының өкілдері Форум делегаттарының жалпы санының жиырма пайызынан аспайтын көлемде қосымша шақырылуы мүмкін.</w:t>
      </w:r>
    </w:p>
    <w:bookmarkEnd w:id="34"/>
    <w:bookmarkStart w:name="z73" w:id="35"/>
    <w:p>
      <w:pPr>
        <w:spacing w:after="0"/>
        <w:ind w:left="0"/>
        <w:jc w:val="left"/>
      </w:pPr>
      <w:r>
        <w:rPr>
          <w:rFonts w:ascii="Times New Roman"/>
          <w:b/>
          <w:i w:val="false"/>
          <w:color w:val="000000"/>
        </w:rPr>
        <w:t xml:space="preserve"> 5. Қорытынды ережелер </w:t>
      </w:r>
    </w:p>
    <w:bookmarkEnd w:id="35"/>
    <w:bookmarkStart w:name="z74" w:id="36"/>
    <w:p>
      <w:pPr>
        <w:spacing w:after="0"/>
        <w:ind w:left="0"/>
        <w:jc w:val="both"/>
      </w:pPr>
      <w:r>
        <w:rPr>
          <w:rFonts w:ascii="Times New Roman"/>
          <w:b w:val="false"/>
          <w:i w:val="false"/>
          <w:color w:val="000000"/>
          <w:sz w:val="28"/>
        </w:rPr>
        <w:t xml:space="preserve">
      16. Форумда қабылданатын шешімдер ұсынымдық сипатта болады. </w:t>
      </w:r>
    </w:p>
    <w:bookmarkEnd w:id="36"/>
    <w:bookmarkStart w:name="z75" w:id="37"/>
    <w:p>
      <w:pPr>
        <w:spacing w:after="0"/>
        <w:ind w:left="0"/>
        <w:jc w:val="both"/>
      </w:pPr>
      <w:r>
        <w:rPr>
          <w:rFonts w:ascii="Times New Roman"/>
          <w:b w:val="false"/>
          <w:i w:val="false"/>
          <w:color w:val="000000"/>
          <w:sz w:val="28"/>
        </w:rPr>
        <w:t>
      17. Форумда қабылданған ұсынымдар тиісті хаттамамен ресімделеді және жергілікті атқарушы органының, сондай-ақ, республикалық жастар форумының қарауына жолданады.</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