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d737" w14:textId="2bed7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 жылға арналған бюджеттік инвестициялық және концессиялық жобалардың кейбір мәселелері туралы" Қызылорда облысы әкімдігінің 2016 жылғы 20 қаңтардағы № 303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15 қыркүйектегі № 580 қаулысы. Қызылорда облысының Әділет департаментінде 2016 жылғы 29 қыркүйекте № 5608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 жылға арналған бюджеттік инвестициялық және концессиялық жобалардың кейбір мәселелері туралы" Қызылорда облысы әкімдігінің 2016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5316 тіркелген, облыстық "Сыр бойы" және "Кызылординские вести" газеттерінде 2016 жылдың 28 қаңтарында жарияланған) келесідей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аталған қаулының тақырыбы жаңа редакцияда жазылсын: "2016 жылға арналған мемлекеттік инвестициялық жобалардың кейбір мәселелері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"3)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2016 жылға арналған концессиялық жобаларды консультациялық қолдау жөніндегі қызметтердің Тізбесі;";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2016 жылға арналған мемлекеттік-жекешелік әріптестік жобаларын консультациялық қолдау жөніндегі қызметтердің Тізбесі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2016 жылға арналған концессиялық жобаларды консультациялық қолдау жөніндегі қызметтердің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қаулы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қаулысымен бекітілген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2016 жылға арналған концессиялық жобаларды консультациялық қолдау жөніндегі қызметтердің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273"/>
        <w:gridCol w:w="3131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Концессиялық жобаларды консультациялық қолдау жөніндегі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СПМК-70 ауданындағы 200 орындық жатақханасы бар 600 орынға арналған кәсіптік-техникалық лицей құрылысы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 беру жүйесін жетілдіру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денсаулық сақтау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500 келушіге арналған емхана құрылысы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"15"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 қаулысымен бекітілген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"Қызылорда облысының экономика және бюджеттік жоспарлау басқармасы" мемлекеттік мекемесінің тиісті бөлінетін бюджеттік бағдарламасының қаражаты есебінен жүзеге асырылатын 2016 жылға арналған мемлекеттік-жекешелік әріптестік жобаларын консультациялық қолдау жөніндегі қызметтердің Тізбесі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5448"/>
        <w:gridCol w:w="5328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Жобаның атауы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Мемлекеттік-жекешелік әріптестік жобаларын консультациялық қолдау жөніндегі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қаржыландыру 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жолаушылар көлігі және автомобиль жолдары басқармасы" мемлекеттік мекемесі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қаласындағы "Қорқыт Ата" әуежайының жаңа жолаушылар терминалын салу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