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c49df" w14:textId="e2c49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 жылға арналған асыл тұқымды мал шаруашылығын дамытуды, мал шаруашылығының өнімділігін және өнім сапасын арттыруды субсидиялау туралы" Қызылорда облысы әкімдігінің 2016 жылғы 5 ақпандағы №327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2016 жылғы 24 қарашадағы № 644 қаулысы. Қызылорда облысының Әділет департаментінде 2016 жылғы 02 желтоқсанда № 5656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2014 жылғы 19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3-1/600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9987 нөмірімен тіркелген) және Қазақстан Республикасы Ауыл шаруашылығы министрлігінің 2016 жылғы 7 қарашадағы № 3-2-10/26618 хатына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 жылға арналған асыл тұқымды мал шаруашылығын дамытуды, мал шаруашылығының өнімділігін және өнім сапасын арттыруды субсидиялау туралы" Қызылорда облысы әкімдігінің 2016 жылғы 5 ақпандағы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5347 нөмірімен тіркелген, 2016 жылғы 13 ақпанда "Сыр бойы" және "Кызылординские вести" облыстық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көрсетілген қаулының кіріспесі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2014 жылғы 19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3-1/600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9987 нөмірімен тіркелген) және Қазақстан Республикасы Ауыл шаруашылығы министрлігінің 2016 жылғы 20 қаңтардағы № 3-2-10/432 хатына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субсидиялау бағыттары бойынша өлшемдер мен талаптар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субсидиялау бағыттары бойынша нормативтер, сондай-ақ, субсидиялар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Қызылорда облысы әкімінің орынбасары С.С. Қожаниязовқа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қарашадағы № 644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5 ақпандағы №327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Субсидиялау бағыттары бойынша өлшемдер мен талаптар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2995"/>
        <w:gridCol w:w="8774"/>
      </w:tblGrid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Өлшемдер мен талаптар</w:t>
            </w:r>
          </w:p>
        </w:tc>
      </w:tr>
      <w:tr>
        <w:trPr>
          <w:trHeight w:val="30" w:hRule="atLeast"/>
        </w:trPr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  <w:bookmarkEnd w:id="3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(фермерлік), жеке қосалқы шаруашылықтарда және өндірістік кооперативтерде ірі қара малдың аналығын қолдан ұрықтандыруды ұйымдастыру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немесе ұзақ мерзімді (бес жылдан кем емес) жалға алу немесе лизинг құқығында материалдық-техникалық базаға иелік етуі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штатында тиісті мамандықтар бойынша қызметкерлерінің болуы міндетті</w:t>
            </w:r>
          </w:p>
        </w:tc>
      </w:tr>
      <w:tr>
        <w:trPr>
          <w:trHeight w:val="30" w:hRule="atLeast"/>
        </w:trPr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(фермерлік), жеке қосалқы шаруашылықтарда және өндірістік кооперативтерде қой малының аналық мал басын қолдан ұрықтандыруды ұйымдастыру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немесе ұзақ мерзімді (бес жылдан кем емес) жалға алу немесе лизинг құқығында материалдық-техникалық базаға иелік етуі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штатында тиісті мамандықтар бойынша қызметкерлерінің болуы міндетті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Ірі, шырынды, құрама жем-шөп пен жем-шөп қоспаларын дайындау және сатып алу бойынша шығындарды арзандату</w:t>
            </w:r>
          </w:p>
        </w:tc>
      </w:tr>
      <w:tr>
        <w:trPr>
          <w:trHeight w:val="30" w:hRule="atLeast"/>
        </w:trPr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бағытындағы мүйізді ірі қара малы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1 қаңтарға меншігіндегі сиыр мен қашарлардың (2 жастан ересек) аналығы 50 бастан кем емес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ірi қара малды күтiп-бағуға арналған қоралар, науалар, сумен жабдықтау, жем-шөп дайындау техникасының болуы;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малдың бірдейлендіру нөмірінің болуы және мал басын ауыл шаруашылығы малдарын сәйкестендіру базасында тіркеу;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ветеринариялық, ветеринариялық-санитариялық iс-шараларды ұйымдастыру және жүзеге асыру, зоотехникалық есепті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сүт бағытындағы мүйізді ірі қара малының аналығы,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1 қаңтарға меншігіндегі сиыр мен қашарлардың (2 жастан ересек) аналығы 400 бастан, орташа жылдық сауын сиыр 350 бастан, бір сиырдан орташа сауылым 4500 килограмнан кем емес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малдың бірдейлендіру нөмірінің болуы және мал басын ауыл шаруашылығы малдарын сәйкестендіру және ақпараттық талдау жүйесінде тіркеу;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ветеринариялық, ветеринариялық-санитариялық iс-шараларды ұйымдастыру және жүзеге асыру және зоотехникалық есепті жүргізу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бағытындағы мүйізді ірі қара малының қашары,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1 қаңтарға меншігіндегі сиыр мен қашарлардың (2 жастан ересек) аналығы 400 бастан кем емес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малдың бірдейлендіру нөмірінің болуы және мал басын ауыл шаруашылығы малдарын сәйкестендіру және ақпараттық талдау жүйесінде тіркеу;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ветеринариялық, ветеринариялық-санитариялық iс-шараларды ұйымдастыру және жүзеге асыру және зоотехникалық есепті жүргізу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бағытындағы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мүйізді ірі қара малы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1 қаңтарға меншігіндегі сиыр мен қашарлардың (2 жастан ересек) аналығы 50-ден 400 басқа дейін, бір сиырдан орташа жылдық сауылым 2500 килограмнан кем емес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малдың бірдейлендіру нөмірінің болуы және мал басын ауыл шаруашылығы малдарын сәйкестендіру базасында тіркеу;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ветеринариялық, ветеринариялық-санитариялық iс-шараларды ұйымдастыру және жүзеге асыру және зоотехникалық есепті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1 қаңтарға меншігіндегі қойдың аналық мал басы 300-ден кем емес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қойды күтiп-бағуға арналған үй-жайлардың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малдың бірдейлендіру нөмірінің болуы және мал басын ауыл шаруашылығы малдарын сәйкестендіру базасында тіркеу;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ветеринариялық, ветеринариялық-санитариялық iс-шараларды ұйымдастыру және жүзеге асыру және зоотехникалық есепті жүргізу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жылғы 1 қаңтарға меншігіндегі жылқының аналығы 75 бастан кем емес болуы;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малдың бірдейлендіру нөмірінің болуы және мал басын ауыл шаруашылығы малдарын сәйкестендіру базасында тіркеу;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ветеринариялық, ветеринариялық-санитариялық iс-шараларды ұйымдастыру және жүзеге асыру және зоотехникалық есепті жүргізу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түйелер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жылғы 1 қаңтарға меншігіндегі түйенің аналығы 75 бастан кем емес болуы;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малдың бірдейлендіру нөмірінің болуы және мал басын ауыл шаруашылығы малдарын сәйкестендіру базасында тіркеу;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ветеринариялық, ветеринариялық-санитариялық iс-шараларды ұйымдастыру және жүзеге асыру және зоотехникалық есепті жүргізу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қарашадағы № 644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5 ақпандағы №327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Субсидиялау бағыттары бойынша нормативтер, сондай-ақ, субсидиялар көлемдері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1617"/>
        <w:gridCol w:w="3233"/>
        <w:gridCol w:w="4"/>
        <w:gridCol w:w="2155"/>
        <w:gridCol w:w="7"/>
        <w:gridCol w:w="2009"/>
        <w:gridCol w:w="2488"/>
      </w:tblGrid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Субсидиялау бағыттары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  <w:bookmarkEnd w:id="8"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(фермерлік), жеке қосалқы шаруашылықтарда және өндірістік кооперативтерде ірі қара малдың аналық басын қолдан ұрықтандыруды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бағыттағы мал шаруашылығы</w:t>
            </w:r>
          </w:p>
          <w:bookmarkEnd w:id="10"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селекциялық жұмыс жүргізу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түрлендірумен қамтылған ірі қара малдың аналық басы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36776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малдың аналық басы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және селекциялық ірі қара малды сатып алу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отандық асыл тұқымды ірі қара мал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Сиыр еті өндірісінің құнын арзандату 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деңгей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3-деңгей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Бұқашықтарды бірінші өндіріс деңгейдегі бордақылау алаңдарына өткізу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Ірі, шырынды және құрама жемшөп пен жемшөптік қоспаларды дайындау және сатып алу жөніндегі шығындарды арзандату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32661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бағыттағы мал шаруашылығы</w:t>
            </w:r>
          </w:p>
          <w:bookmarkEnd w:id="21"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малдың аналық басы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табындарда сүтті және қос бағыттағы тұқымдық бұқаларды күтіп бағу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өндірісінің құнын арзандату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деңгей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4394,6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3-деңгей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Ірі, шырынды және құрама жемшөп пен жемшөптік қоспаларды дайындау және сатып алу жөніндегі шығындарды арзандату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бағытындағы асыл тұқымды ірі қара малының аналығы, 1-деңгей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330786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бағытындағы асыл тұқымды ірі қара малының қашары, 1-деңгей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251692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бағытындағы мүйізді ірі қара малы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  <w:bookmarkEnd w:id="3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(фермерлік), жеке қосалқы шаруашылықтарда және өндірістік кооперативтерде қой малының аналық мал басын қолдан ұрықтандыруды ұйымдастыру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түрлендірумен қамтылған қойлардың аналық басы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35161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шаруашылықтардағы асыл тұқымды қойлардың аналық басы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еркек тоқтылар мен тұсақтарды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еті (қозы еті) өндірісінің құнын арзандату: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1-деңгей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2-деңгей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Ірі, шырынды және құрама жемшөп пен жемшөптік қоспаларды дайындау және сатып алу жөніндегі шығындарды арзандату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2308,6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  <w:bookmarkEnd w:id="42"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жылқыларды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 өндірісінің құнын арзандату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Қымыз өндірісінің құнын арзандату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Ірі, шырынды және құрама жемшөп пен жемшөптік қоспаларды дайындау және сатып алу жөніндегі шығындарды арзандату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  <w:bookmarkEnd w:id="47"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түйелер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еті өндірісінің құнын арзандату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Шұбат (биошұбат және жақсартылған шұбат) өндірісінің құнын арзандату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Ірі, шырынды және құрама жемшөп пен жемшөптік қоспаларды дайындау және сатып алу жөніндегі шығындарды арзандату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Облыс бойынша барлығы</w:t>
            </w:r>
          </w:p>
          <w:bookmarkEnd w:id="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