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e24e" w14:textId="088e2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облыстық бюджет туралы" Қызылорда облыстық мәслихатының 2015 жылғы 10 желтоқсандағы № 325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2016 жылғы 30 қарашадағы № 69 шешімі. Қызылорда облысының Әділет департаментінде 2016 жылғы 05 желтоқсанда № 5657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облыстық бюджет туралы" Қызылорда облыстық мәслихатының 2015 жылғы 10 желтоқсандағы </w:t>
      </w:r>
      <w:r>
        <w:rPr>
          <w:rFonts w:ascii="Times New Roman"/>
          <w:b w:val="false"/>
          <w:i w:val="false"/>
          <w:color w:val="000000"/>
          <w:sz w:val="28"/>
        </w:rPr>
        <w:t>№ 325</w:t>
      </w:r>
      <w:r>
        <w:rPr>
          <w:rFonts w:ascii="Times New Roman"/>
          <w:b w:val="false"/>
          <w:i w:val="false"/>
          <w:color w:val="000000"/>
          <w:sz w:val="28"/>
        </w:rPr>
        <w:t xml:space="preserve"> шешіміне (нормативтік құқықтық актілерді мемлекеттік тіркеу Тізілімінде 5269 нөмірімен тіркелген, 2015 жылғы 29 желтоқсанда "Сыр бойы" және "Кызылординские вести"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172 102 158,8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4 865 582,3 мың теңге;</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3 713 329,6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7 247,0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163 515 999,9 мың теңге;</w:t>
      </w:r>
      <w:r>
        <w:br/>
      </w:r>
      <w:r>
        <w:rPr>
          <w:rFonts w:ascii="Times New Roman"/>
          <w:b w:val="false"/>
          <w:i w:val="false"/>
          <w:color w:val="000000"/>
          <w:sz w:val="28"/>
        </w:rPr>
        <w:t>
      </w:t>
      </w:r>
      <w:r>
        <w:rPr>
          <w:rFonts w:ascii="Times New Roman"/>
          <w:b w:val="false"/>
          <w:i w:val="false"/>
          <w:color w:val="000000"/>
          <w:sz w:val="28"/>
        </w:rPr>
        <w:t>2) шығындар – 170 392 522,5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15 080 817,1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16 741 494,0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1 660 676,9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3 013 953,0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3 036 953,0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23 000,0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-16 385 133,8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16 385 133,8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"11. Облыстың жергілікті атқарушы органының 2016 жылға арналған резерві 58 398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Осы шешім 2016 жылғы 1 қаңтардан бастап қолданысқа енгізіледі және ресми жариялауға жатады.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кезектен тыс</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9-сессиясының төрағасы,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Қызылорда облыстық</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2016 жылғы "30" қарашадағы</w:t>
            </w:r>
            <w:r>
              <w:br/>
            </w:r>
            <w:r>
              <w:rPr>
                <w:rFonts w:ascii="Times New Roman"/>
                <w:b w:val="false"/>
                <w:i w:val="false"/>
                <w:color w:val="000000"/>
                <w:sz w:val="20"/>
              </w:rPr>
              <w:t>кезектен тыс 9-сессиясының 69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2015 жылғы "10" желтоқсандағы 42 сессиясының № 325 шешіміне</w:t>
            </w:r>
            <w:r>
              <w:br/>
            </w:r>
            <w:r>
              <w:rPr>
                <w:rFonts w:ascii="Times New Roman"/>
                <w:b w:val="false"/>
                <w:i w:val="false"/>
                <w:color w:val="000000"/>
                <w:sz w:val="20"/>
              </w:rPr>
              <w:t xml:space="preserve">1-қосымша </w:t>
            </w:r>
          </w:p>
        </w:tc>
      </w:tr>
    </w:tbl>
    <w:bookmarkStart w:name="z29" w:id="0"/>
    <w:p>
      <w:pPr>
        <w:spacing w:after="0"/>
        <w:ind w:left="0"/>
        <w:jc w:val="left"/>
      </w:pPr>
      <w:r>
        <w:rPr>
          <w:rFonts w:ascii="Times New Roman"/>
          <w:b/>
          <w:i w:val="false"/>
          <w:color w:val="000000"/>
        </w:rPr>
        <w:t xml:space="preserve"> 2016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904"/>
        <w:gridCol w:w="905"/>
        <w:gridCol w:w="6684"/>
        <w:gridCol w:w="31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172 102 158,8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4 865 582,3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2 782 614,0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2 782 614,0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1 721 406,7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1 721 406,7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361 561,6</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361 561,6</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3 713 329,6</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236 500,5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17 335,0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үшін сыйақылар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5 083,0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186 082,5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989 630,1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989 630,1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2 485 065,0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2 485 065,0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163 515 999,9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4 354 175,9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4 354 175,9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159 161 824,0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159 161 824,0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Шығындар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170 392 522,5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5 444 399,2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49 216,0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48 792,0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1 670 070,7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1 423 018,8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98 380,8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23 026,1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20 972,0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102 266,0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3 017 900,1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109 802,1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2 907 695,0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193 732,0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148 444,0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44 350,0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113 690,0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078</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113 690,0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207 571,0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207 516,0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65 202,8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65 202,8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49 670,4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49 670,4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Президентінің "Байқоңыр" кешеніндегі арнаулы өкілінің қызметін қамтамсыз ету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47 047,0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Президентінің "Байқоңыр" кешеніндегі арнаулы өкілінің қызметін қамтамсыз ету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47 047,0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30 299,2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30 299,2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1 267 952,9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1 267 952,9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41 999,0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18 245,5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231 462,2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92 868,0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876 613,2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4 911 050,0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25 876,0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25 876,0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4 885 174,0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4 035 938,0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757 131,1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40 591,0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38 994,0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10 074,9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24 649 445,6</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473 763,0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64 898,0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408 865,0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19 569 999,9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104 090,0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952 218,0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9 866,0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11 458,0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732 454,0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210 662,0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258 377,0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17 091,0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3 287 290,0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білімнен кейінгі білім беру ұйымдарында мамандар даярлау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2 578 260,0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8 142 092,0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58 476,0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жаңадан іске қосылатын білім беру объектілерін күтіп-ұстауға берілетін ағымдағы нысаналы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437 322,0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Байқоңыр қаласындағы қазақ тілінде білім беру ұйымдарының қызметін қамтамасыз етуге берілетін ағымдағы нысаналы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1 588 104,0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254 983,0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цифрлық білім беру инфрақұрылымын құруға берілетін ағымдағы нысаналы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12 896,0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914 360,9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2 100 813,0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1 826 935,0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273 878,0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2 504 869,7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578 424,4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1 926 445,3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38 546 312,7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32 409 849,1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153 259,7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37 860,0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393 441,0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141 608,0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172 381,1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5 788 801,8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1 275 022,4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66 099,0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833 232,0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28 978,0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20 871,0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347 086,0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262 565,0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91 499,0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403 375,0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384 128,0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1 527 969,9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денсаулық сақтау объектілерін ұстау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93 663,0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30 539,0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807 138,0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7 111,0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178 611,0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17 901 804,6</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425 879,6</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1 035 599,0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6 136 463,6</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6 021 770,2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114 693,4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3 454 068,4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3 149 117,4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107 135,2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258 241,4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315 561,2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518 446,8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500 802,0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408 464,0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120 233,8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5 548,0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218 692,5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4 831,0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41 351,0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32 602,0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31 426,0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584 854,5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184 342,8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135 342,8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14 589,8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14 589,8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саласындағы бақылау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60 225,4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60 225,4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16 344 341,5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96 355,0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96 355,0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3 291 884,2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119 448,4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2 525 996,0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75 889,8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570 550,0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12 956 102,3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937 915,6</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317 793,0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11 700 393,7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4 825 853,9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1 046 400,0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203 411,0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128 918,0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588 610,0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22 626,0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93 334,0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1 673 100,1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76 816,0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218 544,0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328 379,0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562 624,0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169 628,8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211 572,0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22 800,3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82 736,0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1 715 896,0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260 745,0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100 882,0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1 019 448,0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13 854,0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320 967,0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7 939,8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7 939,8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382 518,0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объектілерін дамыту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177 823,0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154 695,0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751 633,0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751 633,0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548 494,0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203 139,0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9 927 687,8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61 119,5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41 182,0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19 937,5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1 173 436,3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84 395,5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аймақтары мен су объектiлерi белдеулерiн белгiлеу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6 331,0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18 382,2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692 525,0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12 947,0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346 855,6</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8 330 920,0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139 330,0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17 497,0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270 550,0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57 983,0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1 928 827,0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30 495,0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473 103,0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23 391,0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5 821,0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1 061 511,0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930 696,0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2 708 830,0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мөлшерлемесін субсидиялау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678 563,0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жердің пайдаланылуы мен қорғалуын бақылау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53 988,0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жердің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53 988,0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308 224,0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44 586,0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157 568,0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102 416,0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385 783,7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64 717,0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64 717,0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321 066,7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298 295,0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22 771,7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7 621 217,6</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7 621 217,6</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62 442,3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2 860 217,1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121 440,0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17 682,0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2 680 419,8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1 024 906,9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854 109,5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23 465 690,7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337 088,0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337 088,0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17 585 791,8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58 398,0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816 650,0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14 780 169,0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1 930 574,8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376 096,0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376 096,0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2 957 311,1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2 261 174,1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696 137,0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индустриялдық-инновациялық даму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114 125,0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114 125,0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619 610,8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619 610,8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1 475 668,0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мөлшерлемелерді субсидиялау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1 286 668,0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7 597,4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7 597,4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7 597,4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28 789 488,1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28 789 488,1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28 599 752,0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161 045,3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6 346,9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22 343,9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15 080 817,1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16 741 494,0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1 761 260,0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1 761 260,0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1 761 260,0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12 944 004,0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6 721 007,0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1 275 904,0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5 445 103,0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6 222 997,0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6 222 997,0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1 336 230,0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1 336 230,0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1 336 230,0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1 660 676,9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1 660 676,9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1 577 698,0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1 377 698,0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алушы банктерге жергілікті бюджеттен берілген бюджеттік кредиттерді өтеу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82 978,9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берілген пайдаланылмаған бюджеттік кредиттерді қайтару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80 668,6</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берілген пайдаланылмаған бюджеттік кредиттерді аудандардың (облыстық маңызы бар қалалардың) бюджеттерінен қайтару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2 310,3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3 013 953,0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3 036 953,0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308 665,0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Обылыстың Энергетика және тұрғын үй - коммуналдық шаруашылық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308 665,0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орнықты дамуына және өсуіне жәрдемдесу шеңберінде аудандардың ( облыстық маңызы бар қалалардың) жарғылық капиталын ұлғайтуға берілетін нысаналы даму трансферттері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154 396,0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орнықты дамуына және өсуіне жәрдемдесу шеңберінде жарғылық капиталын ұлғайтуға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154 269,0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2 728 288,0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2 068 288,0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2 068 288,0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-16 385 133,8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16 385 133,8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16 241 494,0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16 241 494,0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эмиссиялық бағалы қағаздар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6 222 997,0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10 018 497,0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1 660 676,9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1 660 676,9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1 577 698,0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82 978,9</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1 804 316,7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1 804 316,7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1 804 316,7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1 804 316,7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