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0462" w14:textId="8c90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Тасбөгет кентіндегі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Тасбөгет кенті әкімінің 2016 жылғы 05 мамырдағы № 1136 шешімі. Қызылорда облысының Әділет департаментінде 2016 жылғы 22 мамырда № 5516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Қызылорда облыстық ономастика комиссиясының 2016 жылғы 13 сәуірдегі № 2 қорытындысы негізінде, Тасбөгет кентінің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Қызылорда қаласы, Тасбөгет кентіндегі № 2 көшесіне Талғат Жүнісовтың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Тасбөгет кенті әкімінің орынбасары Е. Рахматуллаевқа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Тасбөгет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