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c253" w14:textId="f41c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2016 жылғы 26 қыркүйектегі № 201-қ қаулысы. Қызылорда облысының Әділет департаментінде 2016 жылғы 11 қазанда № 5616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Еңбек Кодексі" Қазақстан Республикасының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жұмыс орындары санының екі пайызы мөлшерінде: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мүгедектер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пробация қызметінің есебінде тұрған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бас бостандығынан айыру орындарынан босатылған адамдар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кәмелеттік жасқа толғанға дейін ата-анасынан айырылған немесе ата-аналарының қамқорлығынсыз қалған жастар қатарындағы білім беру ұйымдарының түлектері болып табылатын азаматтар үшін жұмысқа орналастыру квоталары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Р. Өтешовке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