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dc10c" w14:textId="d1dc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аудандық бюджет туралы" Қазалы аудандық мәслихатының 2015 жылғы 24 желтоқсандағы № 364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2016 жылғы 19 ақпандағы № 385 шешiмi. Қызылорда облысының Әдiлет департаментiнде 2016 жылғы 24 ақпанда № 5369 болып тiркелдi.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Бюджет кодексі"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"2016-2018 жылдарға арналған аудандық бюджет туралы" Қазалы аудандық мәслихатының 2015 жылғы 24 желтоқсандағы LІ сессиясының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5274 номерімен тіркелген, аудандық "Қазалы" газетінің 2016 жылғы 20 қаңтардағы №5, 23 қаңтардағы №6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2016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10588487,2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1620216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22848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26714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8918709,2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10672354,5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267115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314969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47854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44500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44500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-395482,3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395482,3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Қазалы ауданының жұмыспен қамту және әлеуметтік бағдарламалар және азаматтық хал актілерін тіркеу бөлімінің штат санын ұстауға 2928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10), 11) тармақшаларымен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абаттандыруға 130658,2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көлік инфрақұрылымын дамытуға 20000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 және ресми жариялауға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LIV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Бөріқұлақов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"19"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LIV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"24"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 сессиясының № 364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029"/>
        <w:gridCol w:w="4"/>
        <w:gridCol w:w="1034"/>
        <w:gridCol w:w="86"/>
        <w:gridCol w:w="86"/>
        <w:gridCol w:w="6318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10588487,2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өткізуден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 мемлекеттік мекемелер ұйымдастыратын мемлекеттік сатып алуды өткізуден түсетін ақшаның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8918709,2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қамту, әлеуметтік бағдарламалар және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7155495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ескерткіштерін сақтауды және оларға қол 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Жергілікте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"19" ақпандағы кезектен тыс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LIV сессиясының №385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жылғы "24"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LІ сессиясының №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6-қосымша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 әкімінің аппараттары бюджеттік бағдарлама әкімшілері бойынша 2016 жылға арналған жеке жоспарларының қаржылар көлемі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/мың теңге/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587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бюджеттік бағдарламалар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халықты жұмыспен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2020 жол картасы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"Өңірлерді дамыту" Бағдарламасы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өңірлерді экономикалық дамытуға жәрдемдесу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"Әйтеке би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 қаласы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"Майлыбас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"Қызылқұм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"Бозкөл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"Аранды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"Майдакөл ауылдық округі әкімінің аппараты"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"Арықбалық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"Көларық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"Мұратбаев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"Құмжиек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"Қарашенгел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"Басықара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"Өркендеу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"Тасарық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"Шәкен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"Сарбұлақ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